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68a5" w14:textId="fd46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Актуесайского сельского округа Уалихановского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29 декабря 2022 года № 3-26 c.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Актуесайского сельского округа Уалихановского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73 931,1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–2 306,4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1 653,4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69 893,2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74 250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318,9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318,9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17.04.2023 </w:t>
      </w:r>
      <w:r>
        <w:rPr>
          <w:rFonts w:ascii="Times New Roman"/>
          <w:b w:val="false"/>
          <w:i w:val="false"/>
          <w:color w:val="000000"/>
          <w:sz w:val="28"/>
        </w:rPr>
        <w:t>№ 3-3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05.09.2023 </w:t>
      </w:r>
      <w:r>
        <w:rPr>
          <w:rFonts w:ascii="Times New Roman"/>
          <w:b w:val="false"/>
          <w:i w:val="false"/>
          <w:color w:val="000000"/>
          <w:sz w:val="28"/>
        </w:rPr>
        <w:t>№ 3-7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000000"/>
          <w:sz w:val="28"/>
        </w:rPr>
        <w:t>№ 3-10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Актуесайского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другие неналоговые поступления в бюджет сельского округа.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Установить,что доходы бюджета сельского округа формируются за счет поступлений от продажи основного капитала: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поступлениями трансфертов в бюджет сельского округа являются трансферты из районного бюджета.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бюджетные субвенции, передаваемые из районного бюджета в сельский бюджет в сумме 34 821 тысяч тенге.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2023 год целевые трансферты из районного бюджета, в том числена: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1)содержание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5)обустройство спортивно- игровой площадки в селе Актуесай;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обустройство футбольного поля в селе Кондыбай;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ведомственной экспертизы технической документации для среднего ремонта автомобильных дорог в селе Актуесай.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целевых трансфертов из районного бюджета определяется решением акимаАктуесайского сельского округа Уалихановского района "О реализации решения Уалихановского районного маслихата "Об утверждении бюджета Актуесайского сельского округа Уалихановского района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решений Уалихановского районного маслихата Северо-Казахстанской области от 05.09.2023 </w:t>
      </w:r>
      <w:r>
        <w:rPr>
          <w:rFonts w:ascii="Times New Roman"/>
          <w:b w:val="false"/>
          <w:i w:val="false"/>
          <w:color w:val="000000"/>
          <w:sz w:val="28"/>
        </w:rPr>
        <w:t>№ 3-7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сельском бюджете расходы за счет свободных остатков бюджетных средств, сложившихся на начало финансового года в сумме 318,9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Уалихановского районного маслихата Северо-Казахстанской области от 17.04.2023 </w:t>
      </w:r>
      <w:r>
        <w:rPr>
          <w:rFonts w:ascii="Times New Roman"/>
          <w:b w:val="false"/>
          <w:i w:val="false"/>
          <w:color w:val="000000"/>
          <w:sz w:val="28"/>
        </w:rPr>
        <w:t>№ 3-3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3-26 с</w:t>
            </w:r>
          </w:p>
        </w:tc>
      </w:tr>
    </w:tbl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2023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17.04.2023 </w:t>
      </w:r>
      <w:r>
        <w:rPr>
          <w:rFonts w:ascii="Times New Roman"/>
          <w:b w:val="false"/>
          <w:i w:val="false"/>
          <w:color w:val="ff0000"/>
          <w:sz w:val="28"/>
        </w:rPr>
        <w:t>№ 3-3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05.09.2023 </w:t>
      </w:r>
      <w:r>
        <w:rPr>
          <w:rFonts w:ascii="Times New Roman"/>
          <w:b w:val="false"/>
          <w:i w:val="false"/>
          <w:color w:val="ff0000"/>
          <w:sz w:val="28"/>
        </w:rPr>
        <w:t>№ 3-7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ff0000"/>
          <w:sz w:val="28"/>
        </w:rPr>
        <w:t>№ 3-10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73 931,1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организации нефтяного сектора, в Фонд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Национального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3-26 с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3-26 с</w:t>
            </w:r>
          </w:p>
        </w:tc>
      </w:tr>
    </w:tbl>
    <w:bookmarkStart w:name="z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3-26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17.04.2023 </w:t>
      </w:r>
      <w:r>
        <w:rPr>
          <w:rFonts w:ascii="Times New Roman"/>
          <w:b w:val="false"/>
          <w:i w:val="false"/>
          <w:color w:val="ff0000"/>
          <w:sz w:val="28"/>
        </w:rPr>
        <w:t>№ 3-3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Нац.фонда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