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1dfa" w14:textId="92f1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30 декабря 2021 года № 6-14 с "Об утверждении бюджета Кишкенекольского сельского округа Уалихановского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13 сентября 2022 года № 6-22 c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Кишкенекольского сельского округа Уалихановского района на 2022-2024 годы" от 30декабря 2021 года №6-14с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Кишкенекольского сельского округа Уалихановского района на 2022-2024 годы согласно приложениям 1,2 и 3к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313 889,8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40 289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272 500,8тысяч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328 428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-14538,2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–14538,2тысяч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14538,2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сельском бюджете на 2022 год целевые трансферты из районного бюджета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капитальные расходы государственного органа;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средний ремонт внутри поселковых дорог в селе Кишкенеколь;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вывоз мусора;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 № 6-22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6-14 с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272 500,8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