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765f" w14:textId="9867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30 декабря 2021 года № 6-14 с "Об утверждении бюджета Кишкенекольского сельского округа Уалихановского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21 ноября 2022 года № 10-23 c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Кишкенекольского сельского округа Уалихановского района на 2022-2024 годы" от 30 декабря 2021 года № 6-14 с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Кишкенекольского сельского округа Уалихановского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219 821,1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40 354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240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795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178 432,1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234 359,3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- 14 538,2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14538,2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14538,2 тысяч тенге.";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"8-2. Учесть в сельском бюджете на 2022 год распределение сумм целевых трансфертов из областного бюджета на обучение акима сельского округа.";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 № 10-23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6-14 с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219 821,1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178 432,1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234 359,3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-14 538,2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