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18cc3" w14:textId="4618c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Уалихановского районного маслихата от 30 декабря 2021 года № 11-14 с "Об утверждении бюджета Кулыкольского сельского округа Уалихановского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13 сентября 2022 года № 11-22 c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Уалихановский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"Об утверждении бюджета Кулыкольского сельского округа Уалихановского района на 2022-2024 годы" от 30 декабря 2021 года № 11-14 с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Кулыкольского сельского округа Уалихановского района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152 978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1 100,1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183,9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151 494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153 138,2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-160,2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160,2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160,2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Предусмотреть бюджетные субвенции, передаваемые из районного бюджета в сельский бюджет в сумме 20 639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Учесть в сельском бюджете на 2022 год целевые трансферты из республиканского бюджета в том числе: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учреждений.";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следующего содержания: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"7-1. Учесть в сельском бюджете целевые трансферты из областного бюджета в том числе: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средний ремонт улиц в селе Кулыколь;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капитальный ремонт клуба в селе Кулыколь";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Учесть в сельском бюджете на 2022 год целевые трансферты из районного бюджета, в том числе: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содержание аппарата;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освещение улиц;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содержание клуба;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обустройство спортивно-игровой площадки в селе Каратал.";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"8-1. Предусмотреть в сельском бюджете расходы за счет свободных остатков бюджетных средств, сложившихся на начало финансового года в сумме 160,2 тысяч тенге, согласно приложению 4.";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Настоящее решение вводится в действие с 1 января 2022 года.";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Уалихановского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2022 год № 11-22 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 № 11-14 с</w:t>
            </w:r>
          </w:p>
        </w:tc>
      </w:tr>
    </w:tbl>
    <w:bookmarkStart w:name="z5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Кулыкольского сельского округа Уалихановского района на 2022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153 138,2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75 738,7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75 738,7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9 673,3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9 673,3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9 673,3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