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83ab" w14:textId="2b98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17/1 "Об утверждении бюджета города Сергеевки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марта 2022 года № 19/2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города Сергеевки района Шал акына на 2022-2024 годы" от 30 декабря 2021 года № 17/1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Сергеевки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86 894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49 150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37 744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90 898,5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- 4 004,5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4 004,5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4 004,5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