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36f7" w14:textId="1603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17/2 "Об утверждении бюджета Афанасьевского сельского округа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августа 2022 года № 23/5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Афанасьевского сельского округа района Шал акына на 2022-2024 годы" от 30 декабря 2021 года № 17/2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Афанасьевского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37 568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37 952,1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23/5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Афанасьевского сельского округа района Шал акына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