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2c01" w14:textId="b6a2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30 декабря 2021 года № 17/3 "Об утверждении бюджета Аютасского сельского округа района Шал акына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10 августа 2022 года № 23/6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Аютасского сельского округа района Шал акына на 2022-2024 годы" от 30 декабря 2021 года № 17/3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Аютасского сельского округа района Шал акына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31 049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26 169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41 679,5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-10 630,5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10 630,5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10 630,5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 № 23/6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17/3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Аютасского сельского округа района Шал акына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