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a97d" w14:textId="aada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17/7 "Об утверждении бюджета Новопокровского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августа 2022 года № 23/9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Новопокровского сельского округа района Шал акына на 2022-2024 годы" от 30 декабря 2021 года № 17/7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41 673,6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-10 287,6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10 287,6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10 287,6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