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53af" w14:textId="e0d5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17/4 "Об утверждении бюджета Городецкого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20 октября 2022 года № 25/8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Городецкого сельского округа района Шал акына на 2022-2024 годы" от 30 декабря 2021 года № 17/4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Городецкого сельского округа района Шал акына на 2022-2024 годы согласно приложениям 1, 2,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26 381,3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23 046,3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39 202,8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-12 821,5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12 821,5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12 821,5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 № 25/8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