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617b" w14:textId="b376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Аютасского сельского округа района Шал акына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2022 года № 28/8.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Аютасского сельского округа района Шал акына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594 979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586 476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596 960,7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-1 981,7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1 981,7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1 981,7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Аютасского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Аютасского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Аютасского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Аютасского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Аютасского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Аютасского сельского округа на 2023 год в сумме 200 743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Аютасского сельского округа на 2023 год поступление целевых трансфертов из республиканского, областного и районного бюджета.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Аютасского сельского округа района Шал акына Северо-Казахстанской области "О реализации решения маслихата района Шал акына "Об утверждении бюджета Аютасского сельского округа района Шал акына на 2023 - 2025 годы".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28/8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07.12.2023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596 960,7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Блогаустройство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28/8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28/8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