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800d" w14:textId="6728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Городецкого сельского округа района Шал акына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декабря 2022 года № 28/9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Городецкого сельского округа района Шал акына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29 562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24 581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30 744,3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-1 182,3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1 182,3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Городецкого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Городецкого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Городецкого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Городецкого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Городецкого сельского округа.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Городецкого сельского округа на 2023 год в сумме 8 055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Городецкого сельского округа на 2023 год поступление целевых трансфертов из республиканского, областного и районного бюджета.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Городецкого сельского округа района Шал акына Северо-Казахстанской области "О реализации решения маслихата района Шал акына "Об утверждении бюджета Городецкого сельского округа района Шал акына на 2023 - 2025 годы".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28/9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2023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28/9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28/9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