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c74c" w14:textId="f8ec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Шал акына Северо-Казахстанской области от 19 августа 2021 года № 10/3 "О внесении изменения в решение маслихата района Шал акына Северо - Казахстанской области от 3 февраля 2014 года № 25/12 "Об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Сергеевка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марта 2022 года № 19/10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внесении изменения в решение маслихата района Шал акына Северо - Казахстанской области от 3 февраля 2014 года № 25/12 "Об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Сергеевка района Шал акына Северо-Казахстанской области" от 19 августа 2021 года № 10/3.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