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ac83" w14:textId="bc8a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17/6 "Об утверждении бюджета Кривощековского сельского округа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28 ноября 2022 года № 27/10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Кривощековского сельского округа района Шал акына на 2022-2024 годы" от 30 декабря 2021 года № 17/6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Кривощековского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190 850,1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187 935,1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191 113,9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263,8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27/10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атомобильных дорог в городе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