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45149" w14:textId="84451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Приишимского сельского округа района Шал акына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Шал акына Северо-Казахстанской области от 30 декабря 2022 года № 28/13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01.01.2023 в соответствии с пунктом 5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маслихат района Шал акына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Приишимского сельского округа района Шал акына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153 439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4 169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149 270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154 381,2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- 942,2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942,2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942,2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района Шал акына Северо-Казахстанской области от 08.11.2023 </w:t>
      </w:r>
      <w:r>
        <w:rPr>
          <w:rFonts w:ascii="Times New Roman"/>
          <w:b w:val="false"/>
          <w:i w:val="false"/>
          <w:color w:val="000000"/>
          <w:sz w:val="28"/>
        </w:rPr>
        <w:t>№ 9/11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Установить, что доходы бюджета Приишимского сельского округа на 2023 год формируются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52-1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за счет следующих налоговых поступлений: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налога на имущество физических лиц по объектам обложения данным налогом, находящимся на территории Приишимского сельского округа;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земельного налога на земли населенных пунктов с физических и юридических лиц по земельным участкам, находящимся на территории Приишимского сельского округа;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налога на транспортные средства: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Приишимского сельского округа;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Приишимского сельского округа.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 бюджетную субвенцию, передаваемую из районного бюджета в бюджет Приишимского сельского округа на 2023 год в сумме 2 200 тысяч тенге.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в бюджете Приишимского сельского округа на 2023 год поступление целевых трансфертов из республиканского, областного и районного бюджета.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определяется решением акима Приишимского сельского округа района Шал акына Северо-Казахстанской области "О реализации решения маслихата района Шал акына "Об утверждении бюджета Приишимского сельского округа района Шал акына на 2023- 2025 годы".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2023 года.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района Шал акына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Амрин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Шал акына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 № 28/13</w:t>
            </w:r>
          </w:p>
        </w:tc>
      </w:tr>
    </w:tbl>
    <w:bookmarkStart w:name="z40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Приишимского сельского округа района Шал акына на 2023 год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района Шал акына Северо-Казахстанской области от 08.11.2023 </w:t>
      </w:r>
      <w:r>
        <w:rPr>
          <w:rFonts w:ascii="Times New Roman"/>
          <w:b w:val="false"/>
          <w:i w:val="false"/>
          <w:color w:val="ff0000"/>
          <w:sz w:val="28"/>
        </w:rPr>
        <w:t>№ 9/11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154 381,2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-942,2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Шал акына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 № 28/13</w:t>
            </w:r>
          </w:p>
        </w:tc>
      </w:tr>
    </w:tbl>
    <w:bookmarkStart w:name="z46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Приишимского сельского округа района Шал акына на 2024 год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Шал акына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 № 28/13</w:t>
            </w:r>
          </w:p>
        </w:tc>
      </w:tr>
    </w:tbl>
    <w:bookmarkStart w:name="z52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Приишимского сельского округа района Шал акына на 2025 год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