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ebae" w14:textId="5f4e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6 апреля 2018 года № 71 "О реорганизации государственного учреждения "Управление сельского хозяйства и ветеринарии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26 мая 2022 года № 125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Атырауской области от 6 апреля 2018 года № 71 "О реорганизации государственного учреждения "Управление сельского хозяйства и ветеринарии Атырауской области"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3: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государственном учреждении "Управление рыбного хозяйства Атырауской области",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рыбного хозяйства Атырауской области"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заместителя акима Атырауской области Нурлыбаева К.Е.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Шапкенов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2022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 № 71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рыбного хозяйства Атырауской области"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рыбного хозяйства Атырауской области" (далее - Управление) является государственным органом Республики Казахстан, осуществляющим руководство в сфере рыбного хозяйства по Атырауской области.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060010, Атырауская область, город Атырау, улица Айтеке би, 77.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поддержки рыбодобывающим и перерабатывающим организациям по организации промыслового рыболовства и развитию производственной базы;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охраны, воспроизводства и использования рыбных ресурсов в рамках, возложенных на Управление полномочий.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информацию, документы от соответствующих организаций, государственных органов, предприятий и других юридических лиц;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 и функцией настоящего Положения;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возложенных на Управление функций;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жалобы и обращения, поступившие в Управление;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перечень рыбохозяйственных водоемов местного значения;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перечень рыбохозяйственных водоемов и (или) участков местного значения в разрезе водоемов и (или) участков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 в соответствии с критериями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работы по принятию решения закреплению рыбохозяйственных водоемов и (или) участков за пользователями животным миром и установлению сервитутов для нужд рыбного хозяйств в порядке, установленном законодательством Республики Казахстан;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работы по принятию решения по переводу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организуют мероприятия по оказанию помощи животным (рыбам) в случае их заболеваний, угрозы их гибели на незакрепленных охотничьих угодьях и рыбохозяйственных водоемах и (или) участках;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организуют деятельность по интродукции, реинтродукции и гибридизации, а также по искусственному разведению животных, в том числе редких и находящихся под угрозой исчезновения видов животных (рыб);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организуют и обеспечивают охрану в резервном фонде рыбохозяйственных водоемов и (или) участков;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основании научных рекомендаций вести паспортизацию рыбохозяйственных водоемов и (или) участков;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проводить работы по устанавливанию зоны рекреационного рыболовства;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проводить работы по устанавливаю границы рыбохозяйственных участков, открывают и закрывают тони (тоневые участки);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выдавать разрешения на пользование животным миром (рыбным ресурсам), за исключением научно-исследовательского лова на рыбохозяйственных водоемах, расположенных на территории двух и более областей, а также редких и находящихся под угрозой исчезновений видов животных;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организуют и (или) обеспечивают проведение научных исследований и проектно-изыскательских работ в области охраны, воспроизводства и использования животного мира на территории области;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организуют мелиоративный лов рыб в случаях возникновения угрозы замора на рыбохозяйственных водоемах и (или) участках резервного фонда на основании решения территориального подразделения ведомства уполномоченного органа;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возмещение части расходов, понесенных субъектами рыбного хозяйства при инвестиционных вложениях;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выдача субсидий на повышение продуктивности и качества продукции аквакультуры (рыбоводства), а также развитие племенного рыбоводства;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иные функции, возложенные на него законодательством.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Управления: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 и обеспечивает выполнение возложенных на него задач;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органах, судах и других организациях;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своих заместителей и работников Управления;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должности работников Управления;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законодательстве порядке поощряет и налагает дисциплинарные взыскания на сотрудников Управления;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принимает решения по другим вопросам, относящимся к его компетенции;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назначает, а также освобождает руководителей государственных учреждении и предприятий, для которых Управление является органом государственного управления.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осуществляются в соответствии с законодательством Республики Казахстан.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