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2d8d" w14:textId="8102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3 мая 2017 года № 85 "Об утверждении Положения о государственном учреждении "Управление физической культуры и спорта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26 мая 2022 года № 134. Утратило силу постановлением акимата Атырауской области от 29 июня 2023 года №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29.06.2023 № </w:t>
      </w:r>
      <w:r>
        <w:rPr>
          <w:rFonts w:ascii="Times New Roman"/>
          <w:b w:val="false"/>
          <w:i w:val="false"/>
          <w:color w:val="ff0000"/>
          <w:sz w:val="28"/>
        </w:rPr>
        <w:t>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Атырауской области от 3 мая 2017 года № 85 "Об утверждении Положения о государственном учреждении "Управление физической культуры и спорта Атырауской области"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государственном учреждении "Управлении физической культуры и спорта Атырауской области"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Атырауской области"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Атырауской области Таушова Н.Б.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Атырауской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2022 года 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Атырауской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2017 года № 85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физической культуры и спорта Атырауской области"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физической культуры и спорта Атырауской области (далее - Управление) является государственным органом Республики Казахстан, осуществляющим руководство в сфере физической культуры и спорта по Атырауской области.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060002, Атырауская область, город Атырау, улица Абая 10 "а".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Управление осуществляется из местного бюджета в соответствии с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необходимых условий для развития физической культуры и спорта на территории Атырауской области;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развтие различных видов спорта;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повышения социального статуса работников в сфере физической культуры и спорта на территории Атырауской области;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воспитанием нетерпимости к любым антиконституционным и антиобщественным проявлениям;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приобщение к достижениям отечественного и мирового спорта;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беспечение профессиональной квалификации.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информацию, документы от соответствующих организаций, государственных органов, предприятий и других;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 и функцией настоящего Положения;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возложенных на Управление функций;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жалобы и обращения, поступившие в Управление;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о создании инфраструктуры для занятий спортом физических лиц по месту жительства и в местах их массового отдыха;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областные спортивные соревнования по видам спорта, в том числе по национальным, техническим и прикладным видам спорта, по массовому спорту, а также среди спортсменов-ветеранов совместно с республиканскими и (или) местными аккредитованными спортивными федерациями;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подготовку областных сборных команд по видам спорта и их выступлений на республиканских и международных спортивных состязаниях;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развитие массового спорта и национальных видов спорта на территории области;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деятельность физкультурно-спортивных организаций на территории области;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присваивает спортсменам спортивные разряды: кандидат в мастера спорта Республики Казахстан, спортсмен 1 разряда;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присваивает квалификационные категории: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единый региональный календарь спортивно-массовых мероприятий по предложениям региональных и местных аккредитованных спортивных федераций и обеспечивает его реализацию;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сбор, анализ и предоставляет уполномоченному органу в области физической культуры и спорта информацию по развитию физической культуры и спорта на территории области по форме и в сроки, установленные законодательством Республики Казахстан;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организацию и проведение спортивных мероприятий на территории области;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работу по аккредитации местных спортивных федераций;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формирует и утверждает областные списки сборных команд по видам спорта по предложениям региональных и местных аккредитованных спортивных федераций;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реализует типовые образовательные учебные программы по видам спорта для областных школ-интернатов для одаренных в спорте детей;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согласует типовые учебные планы областных школ-интернатов для одаренных в спорте детей;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по обеспечению жилищем чемпионов и призеров Олимпийских, Паралимпийских и Сурдлимпийских игр;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вносит предложение об организации медицинским обеспечением официальных физкультурных и спортивных мероприятий;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вносит предложение об обеспечении общественного порядка и общественной безопасности при проведении физкультурных и спортивных мероприятий;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использование физкультурно-оздоровительных и спортивных сооружений;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статусы "специализированная" спортивным школам, "специализированное" отделениям спортивных школ;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по согласованию с уполномоченным органом в области физической культуры и спорта региональный перечень приоритетных видов спорта;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государственный спортивный заказ на финансирование спортивных секций для детей и юношества в пределах объемов бюджетных средств;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размещение государственного спортивного заказа в спортивных секциях для детей и юношества независимо от форм собственности поставщиков услуг государственного спортивного заказа, их ведомственной подчиненности, типов и видов;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исполнение всех этапов и процедур размещения, контроля качества и целевого освоения государственного спортивного заказа в электронном и общедоступном форматах;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Управления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руководителя Управления: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Управления и обеспечивает выполнение возложенных на него задач;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 государственных органах, судах и других организациях;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своих заместителей и работников Управления;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должность и освобождает от должности работников Управления;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законодательстве порядке поощряет и налагает дисциплинарные взыскания на сотрудников Управления;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принимает решения по другим вопросам, относящимся к его компетенции;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назначает, а также освобождает руководителей государственных учреждении и предприятий, для которых Управление является органом государственного управления.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81"/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Управлением, относится к коммунальной собственности.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Управления осуществляются в соответствии с законодательством Республики Казахстан.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