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c760" w14:textId="8a5c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23 мая 2017 года № 125 "Об утверждении Положения о государственном учреждении "Управление здравоохранения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15 июля 2022 года № 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23 мая 2017 года № 125 "Об утверждении Положения о государственном учреждении "Управление здравоохранения Атырауской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Атырауской области",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Атырауской области" в установленном законодательством порядке принять все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Бекенова К.А.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2017 года № 125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здравоохранения Атырауской области"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здравоохранения Атырауской области" (далее - Управление) является государственным органом Республики Казахстан, осуществляющим руководство в сфере здравоохранения.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060010, Республика Казахстан, Атырауская область, город Атырау, улица Айтеке би, 77.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Задачей является выполнение государственной политики в области здравоохранения на территории Атырауской области.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организациий, государственных органов, предприятий и других.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исполнение законодательства Республики Казахстан в области здравоохранения;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прав лиц на получение гарантированного объема бесплатной медицинской помощи;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осуществляет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закуп фармацевтических услуг;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обеспечение региона кадрами в области здравоохранения;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предоставляет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оказание бесплатной медицинской помощи, обеспечение лекарственными средствами и медицинскими изделиями при чрезвычайных ситуациях;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координирует деятельность по подготовке и повышению квалификации кадров в области здравоохранения;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гигиеническое обучение, пропаганду и формирование здорового образа жизни и здорового питания;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информирует население о распространении социально значимых заболеваний и заболеваний, представляющих опасность для окружающих;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взаимодействует с международными и неправительственными общественными объединениями по вопросам охраны здоровья граждан Республики Казахстан;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персональный состав медицинских комиссий, создаваемых для проведения медицинского освидетельствования граждан Республики Казахстан в интересах воинской службы, и организовывает их деятельность;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кадровое обеспечение руководителей государственных организаций здравоохранения по согласованию с уполномоченным органом;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и проводят профилактические прививки населению;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содержанием лиц, находящихся в центрах временной адаптации и детоксикации;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организаций здравоохранения, являющихся коммунальными юридическими лицами;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комплекс мероприятий по стимулированию здорового образа жизни;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эффективное планирование и использование ресурсов здравоохранения;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меры по повышению качества медицинских услуг;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доступ населения к информации по вопросам здравоохранения;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реализацию мер по развитию добровольного безвозмездного донорства крови и ее компонентов;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оплачивает проезд внутри страны по перечню, определяемому местными представительными органами,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принимает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содействует исполнению решения суда о направлении граждан Республики Казахстан, больных туберкулезом, на принудительное лечение;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проводит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обеспечивает реализацию мер по развитию добровольного безвозмездного донорства органов (части органа) и (или) тканей (части ткани);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развитие сети организаций здравоохранения и исполнение региональных перспективных планов развития инфраструктуры здравоохранения;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рассматривает, согласовывает в случаях, предусмотренных Законом и утверждает планы развития коммунальных государственных предприятий соответствующей отрасли и отчеты по их исполнению;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контроль за сохранностью имущества коммунальных государственных предприятий соответствующей отрасли из местного бюджета;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утверждает планы финансирования государственных учреждении соответствующей отрасли;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участвует в разработке нормативных правовых актов в сфере управления государственным имуществом соответствующей отрасли;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 отношении подведомственных ему организаций, осуществляет функции уполномоченного органа соответствующей отрасли,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иными нормативными правовыми актами;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устанавливает размеры должностных окладов руководителя коммунального государственного предприятия соответствующей отрасли, его заместителей, главного (старшего) бухгалтера, систему их премирования и иного вознограждения;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осуществляют в интересах местного государственного управления иные полномочия, возлагаемые на местные органы государственного управления здравоохранением областей законодательством Республики Казахстан.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Управления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судах и других организациях;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и налагает дисциплинарные взыскания на сотрудников Управления;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компетенции,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 относится к коммунальной собственности.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Управления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на праве хозяйственного ведения "Атырауская областная больница" Управления здравоохранения Атырауской области";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предприятие на праве хозяйственного ведения "Атырауская областная больница №2" Управления здравоохранения Атырауской области";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предприятие на праве хозяйственного ведения "Атырауская областная детская больница" Управления здравоохранения Атырауской области";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предприятие на праве хозяйственного ведения "Атырауский областной онкологический диспансер" Управления здравоохранения Атырауской области";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предприятие на праве хозяйственного ведения "Атырауская областная офтальмологическая больница" Управления здравоохранения Атырауской области";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предприятие на праве хозяйственного ведения "Атырауский областной кардиологический центр" Управления здравоохранения Атырауской области";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предприятие на праве хозяйственного ведения "Атырауский областной перинатальный центр" Управления здравоохранения Атырауской области";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предприятие на праве хозяйственного ведения "Атырауский областной кожно-венерологический диспансер" Управления здравоохранения Атырауской области";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предприятие на праве хозяйственного ведения "Атырауский областной центр психического здоровья" Управления здравоохранения Атырауской области";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предприятие на праве хозяйственного ведения "Атырауский городской родильный дом" Управления здравоохранения Атырауской области";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предприятие "Атырауская городская поликлиника №1" Управления здравоохранения Атырауской области";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предприятие "Атырауская городская поликлиника №2" Управления здравоохранения Атырауской области";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предприятие на праве хозяйственного ведения "Атырауская городская поликлиника №3" Управления здравоохранения Атырауской области";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предприятие на праве хозяйственного ведения "Атырауская городская поликлиника №4" Управления здравоохранения Атырауской области";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15)коммунальное государственное предприятие на праве хозяйственного ведения "Атырауская городская поликлиника №5" Управления здравоохранения Атырауской области";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предприятие на праве хозяйственного ведения "Атырауская городская поликлиника №7" Управления здравоохранения Атырауской области";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предприятие на праве хозяйственного ведения "Геологская поликлиника" Управления здравоохранения Атырауской области";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предприятие на праве хозяйственного ведения "Махамбетская районная больница" Управления здравоохранения Атырауской области";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предприятие на праве хозяйственного ведения "Жылыойская центральная районная больница" Управления здравоохранения Атырауской области";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предприятие на праве хозяйственного ведения "Индерская районная больница" Управления здравоохранения Атырауской области";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предприятие на праве хозяйственного ведения "Исатайская районная больница" Управления здравоохранения Атырауской области";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предприятие на праве хозяйственного ведения "Курмангазинская районная больница" Управления здравоохранения Атырауской области";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предприятие на праве хозяйственного ведения "Макатская районная больница" Управления здравоохранения Атырауской области";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предприятие на праве хозяйственного ведения "Кызылкогинская районная больница" Управления здравоохранения Атырауской области";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предприятие на праве хозяйственного ведения "Атырауский высший медицинский колледж" Управления здравоохранения Атырауской области";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предприятие на праве хозяйственного ведения "Областной центр по профилактике и борьбе с синдромом приобретенного иммунодефицита (СПИД)" Управления здравоохранения Атырауской области";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предприятие на праве хозяйственного ведения "Атырауский областной центр крови" Управления здравоохранения Атырауской области";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предприятие на праве хозяйственного ведения "Атырауское областное паталого-анатомическое бюро" Управления здравоохранения Атырауской области";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предприятие на праве хозяйственного ведения "Атырауский областной фтизиопульмонологический центр" Управления здравоохранения Атырауской области";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предприятие на праве хозяйственного ведения "Областной детский противотуберкулезный санаторий" Управления здравоохранения Атырауской области";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предприятие на праве хозяйственного ведения "Атырауская областная станция скорой медицинской помощи" Управления здравоохранения Атырауской области";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предприятие на праве хозяйственного ведения "Атырауская областная детская стоматологическая поликлиника" Управления здравоохранения Атырауской области";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предприятие на праве хозяйственного ведения "Дамбинская врачебная амбулатория" Управления здравоохранения Атырауской области";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предприятие на праве хозяйственного ведения "Еркинкалинская врачебная амбулатория" Управления здравоохранения Атырауской области";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"Специализированный дом ребенка" Управления здравоохранения Атырауской области";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"База специального медицинского снабжения"Управления здравоохранения Атырауской области".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