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9f54" w14:textId="2de9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домашних животных на территории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19 августа 2022 года № 178-VII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ответственном обращении с животными",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домашних животных на территории Атырауской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Коныс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августа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178-VII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домашних животных на территории Атырауской области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выгула домашних животных на территории Атырауской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"Об ответственном обращении с животными"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20 мая 2022 года № 168 "Об утверждении типовых правил содержания и выгула домашних животных" (зарегистрированное в Министерстве юстиции Республики Казахстан 20 мая 2022 года № 28138) и определяют порядок содержания и выгула домашних животных.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ответственное лицо – лицо, которое несет права и обязанности владельца животного,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по письменному поручению владельца животного;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содержания – используемые владельцем животного и (или) ответственным лицом здания, строения, сооружения, помещения или земельные участки, где животное содержится;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домашние животные (животные – компаньоны) (далее – домашние животные)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самовыгул домашних животных – самостоятельное пребывание домашних животных вне места содержания без присутствия владельца животного и (или) ответственного лица;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выгул домашних животных – действия владельца животного и (или) ответственного лица, предполагающие выведение животного за пределы места его содержания и направленные на удовлетворение физиологических потребностей животного в двигательной активности, отправление естественных потребностей.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содержания домашних животных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требованиям по содержанию домашних животных относятся: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содержания домашних животных, соответствуют их биологическим, видовым и индивидуальным особенностями, удовлетворяют их естественные потребности;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профилактики, диагностики, лечения и ликвидации болезней домашних животных в соответствии с требованиями законодательства Республики Казахстан в области ветеринарии.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Владельцем и ответственным лицом домашнего животного обеспечиваются условия, не допускающие причинение беспокойства, возникновение опасности здоровью людей, животных и вред окружающим.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содержание домашнего животного: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общественных местах, в местах содержания при нарушении требований законодательства Республики Казахстан в области ответственного обращения с животными и здравоохранения;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местах общего пользования (лестничные площадки, подвалы, чердаки, сопредельные балконы, лоджии и подсобные помещения общего пользования);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придомовых территориях (кроме придомовых территорий индивидуальных жилых домов);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кухнях и коридорах общежитий.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Владельцем домашнего животного и ответственным лицом не допускается загрязнение домашними животными жилых и нежилых помещений, в том числе объектов кондоминиума, общественных мест и нанесения вреда окружающей среде.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домашних животных в жилище (индивидуальный жилой дом, квартира, комната в общежитии, модульный (мобильный) жилой дом), занятых несколькими семьями, осуществляется с согласия всех проживающих совершеннолетних членов семей, с учетом медицинских противопоказаний.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домашних животных на территориях садоводческих, огороднических, дачных кооперативов, домов отдыха допускается с соблюдением требований законодательства Республики Казахстан в области здравоохранения.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Временное пребывание лиц с домашними животными в общежитиях и гостиницах допускается с согласия указанных организаций с соблюдением законодательства Республики Казахстан в области здравоохранения, в соответствии с правилами внутреннего распорядка, установленными в общежитиях и гостиницах.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оставление домашних животных без присмотра. В случае невозможности присмотра, владелец домашнего животного или ответственное лицо: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помещает животное на временное содержание в приют для домашних животных;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передает его на временное содержание третьим лицам;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помещает в зоологическую гостиницу.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невозможности дальнейшего содержания домашнего животного владелец и ответственное лицо принимает меры к дальнейшему устройству домашнего животного.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Собаки содержатся в условиях, исключающих их самовыгул и нападение на людей и животных. При отсутствии таких условий, собака находится в вольере или на привязи.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выгула домашних животных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Выгул домашних животных осуществляется при условии обеспечения безопасности физических лиц и животных, а также защиты имущества физических или юридических лиц от нанесения вреда.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Владелец домашнего животного и ответственное лицо в целях обеспечения общественной безопасности соблюдает выгул домашних животных в порядке, установленным местным представительным органом области.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выгуле домашних животных владельцами и ответственными лицами соблюдаются следующие требования: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выгул домашнего животного осуществляется на поводке длины не превышающего 2 (два) метра без намордника в местах выгула, не отмеченных запрещающим знаком, при этом владелец животного имеет при себе намордник, который незамедлительно надевается на собаку при необходимости;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надевает намордник на собаку и регулирует подходящую длину поводка в местах выгула, установленными местными исполнительными органами;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 выгул домашнего животного, не создавая беспокойства и помех окружающим;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переходе через улицы, вблизи магистралей на домашнее животное надевается намордник и берется на короткий поводок не превышающего 1,5 (полутора) метра, во избежание дорожно-транспортных происшествий и его гибели на проезжей части;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отсутствии запрещающих надписей, на собаку надевается намордник и берется на короткий поводок не превышающего 1,5 (полутора) метра;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оставлять собаку на привязи и в наморднике на коротком поводке не превышающего 1,5 (полутора) метра, исключающее произвольное развязывание, рядом со зданием на время, в течение которого владелец находится внутри этого здания, если при этом нет угрозы для общественности, нарушение общественного порядка, не возникает опасность для здоровья собаки и помех для свободы ее движений.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Владельцы и ответственные лица, имеющие закрепленные территории, охраняемые собаками содержат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находятся в вольере или на привязи.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территории населенного пункта не допускается: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самовыгул собак;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домашних животных и находиться с ними в общественных местах и транспорте лицам, не способными контролировать их поведение, в том числе находящимися в состоянии алкогольного, наркотического, токсикоманического опьянения;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выгуливать домашних животных на территориях детских дошкольных, образовательных, физкультурно-спортивных и медицинских, лечебных организаций, организаций культуры, детских и спортивных игровых площадок и на территориях, где установлены запрещающие знаки, не предназначенных для выгула;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выгуливать домашних животных на территории, где разрешено купание людей;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купать и мыть домашних животных на территории, где разрешено купание людей, в прудах, фонтанах и водозаборах;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нахождение и содержание домашних животных на предприятиях общественного питания (кроме служебных собак и собак-поводырей для людей со слабым зрением), в торговых и производственных залах продовольственных магазинов сервисного обслуживания, культурных учреждениях (кроме случаев проведения выставок, зрелищных и массовых мероприятий с участием собак), религиозных организаций (объединений), в помещения детских, образовательных, медицинских организаций.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Местные исполнительные органы области в области ответственного обращения с животными определяют места, в которых запрещены выгул домашних животных либо нахождение с животными с иной целью, а также при необходимости оборудуют места для выгула домашних животных.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