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c5a95" w14:textId="4ac5a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Атырауского областного маслихата от 16 июля 2019 года № 343-VI "Об утверждении Правил погребения и организации дела по уходу за могилами в Атырауской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областного маслихата от 14 декабря 2022 года № 223-VII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Атырауский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Атырауского областного маслихата от 16 июля 2019 года № 343-VI "Об утверждении Правил погребения и организации дела по уходу за могилами в Атырауской области" (зарегистрирован в Реестре государственной регистрации нормативных правовых актов за № 4475)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погребения и организации дела по уходу за могилами по Атырауской области";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Правила погребения и организации дела по уходу за могилами по Атырауской области.";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приложении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погребения и организации дела по уходу за могилами в Атырауской области, утвержденные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встпуает в силу со дня подписания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Наутиев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декабря 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223 -VII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16 июля 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343-VI</w:t>
            </w:r>
          </w:p>
        </w:tc>
      </w:tr>
    </w:tbl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погребения и организации дела по уходу за могилами по Атырауской области</w:t>
      </w:r>
    </w:p>
    <w:bookmarkEnd w:id="6"/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погребения и организации дела по уходу за могилами по Атырауской области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1-16)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"О местном государственном управлении и самоуправлении в Республике Казахстан" и определяют порядок погребения и организации дела по уходу за могилами.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Санитарно-эпидемиологические требования к содержанию и эксплуатации кладбищ, организации захоронения и перезахоронения умерших или их останков, а также объектам похоронного назначения определяются Санитарными правилами "Санитарно-эпидемиологические требования к кладбищам и объектам похоронного назначения",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19 августа 2021 года № ҚР ДСМ-81 "Об утверждении Санитарных правил "Санитарно-эпидемиологические требования к кладбищам и объектам похоронного назначения" (зарегистрирован в Реестре государственной регистрации нормативных правовых актов за № 24066).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используются следующие основные понятия: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отдел регистрации актов гражданского состояния (далее – регистрирующий орган) – местный исполнительный орган, осуществляющий государственную регистрацию актов гражданского состояния;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погребение (похороны) – обрядовые действия по захоронению тела (останков) умершего в землю (могилу, склеп) или преданию огню (кремации) с захоронением урны с прахом (пеплом) в могилу, склеп в соответствии с волеизъявлением покойного, вероисповеданием, обычаями и традициями, не противоречащими санитарным, природоохранным, градостроительным и иным правилам и нормам;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могила – место захоронения умершего или его останков;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кладбище – территория, специально выделенная для захоронения умерших или их останков;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администрация кладбища – физическое или юридическое лицо, осуществляющее организационно-распорядительные и административно-хозяйственные функции по содержанию и эксплуатации кладбища.</w:t>
      </w:r>
    </w:p>
    <w:bookmarkEnd w:id="15"/>
    <w:bookmarkStart w:name="z2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погребения и организации дела по уходу за могилами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Местными исполнительными органами из земель общего пользования, занятых и предназначенных под кладбища, на каждого умершего жителя поселения или лица без определенного места жительства, умершего в данном поселении, для захоронения бесплатно выделяется земельный участок не менее шести квадратных метров.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кладбища состоит из участков, которые разделяются на ряды могил и обустраиваются проездами для автомобильного транспорта и проходами к участкам могил.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 районного (города областного значения) организует свод данных (сведений) учета и регистрацию земельных участков, предназначенных под могилы, а также осуществляет контроль за соблюдением условий договора об организации дела по погребению.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города областного значения, района в городе, города районного значения, поселка, села, сельского округа ведет учет и регистрацию земельных участков, предназначенных под могилы на основании журналов учета.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 районного (города областного значения) на официальном интеренет-ресурсе местного исполнительного органа размещает актуальную информацию по занятым и свободным участкам кладбища.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Захоронение производится на территории кладбища после предъявления администрации кладбища свидетельства о смерти, выданного регистрирующим органом, осуществляющий регистрацию смерти и (или) медицинского свидетельства о смерти по форме № 045/у,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здравоохранения, а также инструкций по их заполнению" (зарегистрирован в Реестре государственной регистрации нормативных правовых актов № 21579) либо уведомления о смерти, полученного посредством веб-портала "электронного правительства".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Захоронение регистрируется в журнале учета, который ведется администрацией кладбища.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Журнал учета содержит следующие сведения: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год, месяц, число погребения;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могилы;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умершего;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рождения и смерти;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причина смерти;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номер, дата и кем выдано свидетельство или уведомление о смерти, полученное посредством веб-портала "электронного правительства";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наличии), индивидуальный идентификационный номер (при его наличии), дата выдачи и номер документа, удостоверяющего личность, адрес близких родственников покойного, в случае отсутствия родственников адрес лица, производящего захоронение либо наименование, бизнес-идентификационный номер, адрес организации, производящей захоронение.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 письменному заявлению близких родственников, а также супруга (супруги) в местный исполнительный орган при предоставлении документов, подтверждающие близкое родство с (ранее) умершим, погребение умершего или его останков рядом с ранее умершим близким родственником обеспечивается при наличии на указанном месте погребения свободного участка земли или могилы ранее умершего близкого родственника.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Захоронение найденных тел умерших или их останков, утопленников, скоропостижно умерших вне дома, находящихся в морге после судебно-медицинского исследования, при отсутствии родственников или лиц и учреждений, которые могут взять на себя организацию похорон, возлагается на местные исполнительные органы после регистрации факта смерти.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Захоронение безродных производится за счет бюджетных средств.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Перезахоронение останков на действующих и закрытых кладбищах не допускается, кроме случаев: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преждевременной ликвидации кладбища или его участка;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перевозке останков из отдельных могил для перезахоронения по Республике Казахстан или за ее пределами.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Проектирование и устройство могил: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расстояние между участками могил составляет по длинным сторонам не менее 1 метра, а коротким – не менее 0,5 метров;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глубина могилы устанавливается в зависимости от характера грунта и уровня подпочвенных вод и составляет не менее чем 1,5 метра от поверхности земли до крышки гроба (при наличии). Во всех случаях отметка для могилы составляет на 0,5 метра выше уровня грунтовых вод;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умерших от особо опасных инфекций глубина могилы устанавливается на уровне 2-х метров, при этом на дно размещается хлорная известь слоем не менее 10 сантиметров;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могила имеет насыпь высотой 0,5 метра (далее – надмогильный холмик) от поверхности земли. Надмогильный холмик выступает за края могилы для защиты ее от атмосферных вод.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Благоустройство мест захоронения и их содержание: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участка, отведенного под захоронение, допускается: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устанавливать надмогильные памятники и сооружения из естественного камня или бетона, цветники и скамейки;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производить посадку цветов на могиле, зеленой изгороди из декоративного кустарника с последующей ее подстрижкой.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Дальнейшее содержание могил в надлежащем порядке обеспечивается близким родственником.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размещение памятников и сооружений, устройство столиков, скамеек и сооружений за пределами участка захоронения.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кладбища (проезды, дорожки, клумбы, газоны, канализационная, электрическая и водопроводная сеть и сооружения) содержится местными исполнительными органами в надлежащем порядке в соответствии с законодательством Республики Казахстан.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Заключение договора на содержание и обслуживание кладбищ между местным исполнительным органом районного (города областного значения) и администрацией кладбища осуществляется своевременно по итогам конкурса, проводимого в соответствии с законодательством о государственных закупках.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Администрация кладбищ обеспечивает: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предоставление гражданам полной информации о порядке оказания ритуальных услуг, в том числе с размещением информации на стендах на территории кладбища;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подготовку могил для захоронения умерших или их останков;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соблюдение установленной нормы отвода каждого земельного участка для захоронения и правил подготовки могил;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содержание в исправном состоянии зданий, инженерного оборудования, территории кладбища, ограждения, освещения;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контроль за организацией работ по содержанию кладбищ, включая систематическую уборку дорожек общего пользования и участков хозяйственного назначения, обслуживание сетей водоснабжения, уход за зеленными насаждениями на всей территории кладбища, текущий ремонт дорог и своевременный вывоз мусора;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предоставления гражданам напрокат инвентаря для ухода за местом захоронения;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предоставление равного доступа всем субъектам ритуальных услуг.</w:t>
      </w:r>
    </w:p>
    <w:bookmarkEnd w:id="5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