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541e" w14:textId="4ad5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Атырау от 27 декабря 2021 года № 130 "О бюджете сельских округов относящихся к городу Атырау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28 октября 2022 года № 198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"О бюджете сельских округов относящихся к городу Атырау на 2022-2024 годы" от 27 декабря 2021 года №130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"Утвердить бюджет Еркинкалинского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52 044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–30 180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–21 864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94 733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- 42 689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42 689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Кенузекского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–80 376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19 633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–60 743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–96 004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- 15 628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15 628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Алмалинского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–101 990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13 941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–88 049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–112 562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-10 572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10 572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города Атырау.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октября 2022 года № 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2021 года № 130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 на 2022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октября 2022 года № 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2021 года № 130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2022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октября 2022 года № 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2021 года № 130</w:t>
            </w:r>
          </w:p>
        </w:tc>
      </w:tr>
    </w:tbl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2022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