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7f36" w14:textId="3587f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Атырау от 15 октября 2020 года № 2234 "О переименовании государственного учереждения "Городской отдел культуры и развития языков"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Атырау Атырауской области от 29 апреля 2022 года № 943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Атырау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города Атырау от 15 октября 2020 года № 2234 "О переименовании государственного учереждения "Городской отдел культуры и развития языков"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положение о государственном учреждении "Атырауский городской отдел культуры, развития языков, физической культуры и спорта" утвержденное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"Атырауский городской отдел культуры, развития языков, физической культуры и спорта"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Атырау.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Умаров. 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"29"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2022 года № 943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Атырау от "15"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2020 года № 2234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"Атырауской городской отдел культуры, развитие языков, физической культуры и спорта"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Полное наименование юридического лица: государственное учреждение "Атырауский городской отдел культуры, развития языков, физической культуры и спорта".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Краткое наименование юридического лица: ГУ "Атырауский городской отдел культуры, развития языков, физической культуры и спорта" (далее - Отдел).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является государственным органом Республики Казахстан, осуществляющим руководство в сфере развития социальной системы культуры, расширения сферы применения государственного языка, физической культуры и спорта на территории города Атырау.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счета в банках в соответствии с законодательством Республики Казахстан, бланки, печати с изображением Государственного Герба Республики Казахстан и наименованием государственного учреждения.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своего имени.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действующим законодательством.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город Атырау, улица С. Саургалиева, строение № 1, почтовый индекс - 060003.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бюджетов, бюджета (сметы расходов) Национального Банка Республики Казахстан в соответствии с законодательством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полученный доходы направляется в государственный бюджет, если иное не установлено законодательством Республики Казахстан.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развитие социальной системы культуры на территории города Атырау;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расширение сферы применения государственного языка;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реализация мероприятий государственной программы развития физической культуры и спорта на территории города Атырау;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запрашивать и получать необходимую информацию, документы и иные материалы от государственных органов и других организаций;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иметь право быть истцом и ответчиком в суде, по вопросам, отнесенным к его компетенции.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норм действующего законодательства Республики Казахстан;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иных обязанностей, в соответствие с действующим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внутренний контроль по направлениям деятельности с целью повышения качества и производительности его работы;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внутренний государственный финансовый контроль в соответствии с действующим законодательством;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соответствующих нормативных правовых актов по оказанию государственных услуг, входящих в компетенцию Отдела;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осуществление реализации государственной политики по управлению государственным имуществом в соответствующей отрасли, в пределах своей компетенции разрабатывает, утверждает нормативные правовые акты в сфере управления государственным имуществом соответствующей отрасли;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утверждение планов финансирования коммунального государственного учреждения и государственного коммунального казенного предприятия из бюджета;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дача согласия на создание коммунального государственного учреждения и государственного коммунального казенного предприятия соответствующей отрасли филиалов и представительств;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 согласованию с Учредителем осуществление реорганизации и ликвидации коммунального юридического лица;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утверждать и координировать программы подготовки, переподготовки и повышения квалификации кадров, методического обеспечения их деятельности, организовать семинары, другие формы обучения и обмена опытом со специалистами по культуре, развития языков, физической культуре и спорта;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создание и укрепление материально-технической базы объектов культуры, физической культуры и спорта, развитие их инфраструктуры;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контроль за соблюдением государственной дисциплины, трудового законодательства, правилам техники безопасности;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и проведение мероприятии совместн с подведомственными организациями;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разработке и реализации региональных программ развития культуры, развития языков, физической культуры и спорта;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руководить деятельности подведомственных учреждении культуры и спорта;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обеспечение разработки и реализации плана работы городских культурно, спортивно–массовых мероприятий;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оформление города к праздничным, общественно значимым и культурно-массовым мероприятиям;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обеспечение сохранности и развития библиотечного дела как основы информационной и культурно-досуговой работы, централизации средств для комплектования книжных фондов подведомственных библиотек, оснащение библиотек произведениями художественной литературы и учебными пособиями для воспитания молодого поколения;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методическое руководство и содействие развитию самодеятельных коллективов в Домах культуры города;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обеспечение развития и сохранности клубных учреждений;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организация массовых мероприятий по проведению национальных, государственных, юбилейных и профессиональных праздников;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утверждение штатных расписаний учреждений культуры и спорта города и осуществляет методическое и организационное руководство;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централизация фонда для комплектования библиотек, приобретение музыкальных инструментов, оборудования и инвентаря;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государственную охрану золотого книжного фонда, производит пополнение фондов библиотек художественными произведениями и учебно-воспитательной литературой для подрастающего поколения;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оказывает содействие развитию художественной самодеятельности в домах культуры.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проведение мероприятий по укомплектованию учреждений культуры кадрами, принимает меры по подготовке и повышению их квалификации, в установленном порядке аттестует работников, установливает работникам тарифно-квалификационные категории;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организует работу по учету, охране и использованию памятников истории, материальной и духовной культуры местного значения;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давать рекомендации об устранении нарушений требований, установленных законодательством Республики Казахстан о языках, вносит предложения в соответствующие органы о применении мер дисциплинарного взыскания к должностным лицам, виновным в нарушении законодательства Республики Казахстан о языках;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координация консультативно-разъяснительной работы по правильному написанию визуальной информации;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вносит предложения о наименовании и переименовании улиц города областного значения и составных частей населенных пунктов, а также об изменении транскрипции их наименований;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контроля за соблюдением законодательства Республики Казахстан о языках, расширения сферы применения государственного языка, а также разработка и реализация региональных программ развития языков народов проживающих в городе Атырау;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взаймодействие с местными организациями по вопросам по реализации культуры и языковой политики, а также по другим вопросам, относящимся к компетенции Отдела;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обеспечение проведения спортивно-массовых мероприятий на уровне города совместно с физкультурно-спортивными объединениями, а также их подготовку и участие в городских, областных соревнованиях;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подготовка городских сборных команд по различным видам спорта и их выступления на городских и областных соревнованиях;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развитие массового спорта и национальных видов спорта на территории города;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разрешение вопроса о присвоении спортивных разрядов и категорий;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проведение работы совместно с заинтересованными ведомствами, общественными объединениями по подготовке спортивного резерва, координирует развитие сети спортивных клубов и школ, независимо от их ведомственной подчиненности;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пропаганда знаний и достижений в физической культуры и спорта, принципов здорового образа жизни;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и проведение городских соревнований по различным видам спорта;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утверждать правила о проведении спортивных соревнований и сборов;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обеспечить доступность стандартов государственных услуг, предоставлять информацию потребителям государственных услуг о порядке оказания государственных услуг в сферах физической культуры и спорта;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в установленном порядке разрешить вопрос награждения победителей городских спортивных соревнований и других мероприятий, работников спортивных учреждений, тренерского состава спортивными медалями, знаками, дипломами, грамотами, ценными подарками;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законами Республики Казахстан, актами Президента Республики Казахстан и Правительства Республики Казахстан.</w:t>
      </w:r>
    </w:p>
    <w:bookmarkEnd w:id="77"/>
    <w:bookmarkStart w:name="z8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Первый руководитель Отдела имеет заместителя, назначаемого на должность и освобождаемого от должности в соответствии с законодательством Республики Казахстан.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первого руководителя Отдела: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информацию, справки и другие необходимые материалы от самостоятельных отделов, отделов аппарата акима, аппаратов акимов сельских округов;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заседаниях акимата города и других совещаниях;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принятие и освобождение, поощрение или применение мер взыскания к работникам отдела, руководителям государственных учреждений, подведомственных отделу,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Казахстан", Трудовым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распределение поручений сотрудникам и контроль за их исполнением;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приказов, других исходящих документов из отдела;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имеет право самостоятельно решать другие вопросы в пределах своей компетенции.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 первого руководителя отдела в период его отсутствия осуществляются лицом, его замещающим в соответствии с действующим законодательством.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определяет полномочия своего заместителя в соответствии с действующим законодательством.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Отделом, относится к коммунальной собственности.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5"/>
    <w:bookmarkStart w:name="z103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осуществляются в соответствии с законодательством Республики Казахстан.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государственных учреждений, находящихся в ведении Отдела: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коммунальное казенное предприятие "Дворец культуры имени Курмангазы";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"Атырауская городская централизованная библиотечная система";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учреждение "Спортивный Клуб развития массового спорта".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