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b53b" w14:textId="0ebb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Жылыойского района от 6 января 2005 года № 6 "О создании государственного учреждения "Отдел внутренней политики Жылыойского района" в Жылыойском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12 мая 2022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Жылыойского района от 6 января 2005 года № 6 "О создании государственного учреждения "Отдел внутренней политики Жылыойского района" в Жылыойском районе"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(государственному органу) "Отдел внутренней политики Жылыойского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Атырауской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акимата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12 мая 2022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к постановлением акимата Жылыойского района от 6 января 2005 года № 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Жылыойского района"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Жылыойского района" (далее - Государственное учреждение) является государственным органом Республики Казахстан,осуществляющим руководство в сфере (между отрослями) внутренней политики.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имеет следующие ведомства: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""Молодежный ресурсный центр Жылыойского района" отдела внутренней политики Жылыойского района".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осуществляет гражданско-правовые отношения от своего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со стороны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предусмотренных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лица:Республика Казахстан, Атырауская область, Жылыойский район, 060100, город Кульсары, ул. Абдрахманова, 1.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республиканского и местного бюджетов, бюджета (сметы расходов) Национального Банка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полномочия государственного учреждения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по реализации ключевых приоритетов государственной политики в социально-экономической, культурной и общественно-политических сферах;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эффективной реализации государственной информационной политики в районе, в том числе методическая поддержка и координация деятельности СМИ по выполнению государственного заказа, мониторинг деятельности СМИ на предмет соблюдения законодательства.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материалов к заседанию акимата по вопросам внутриполитической жизни района;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концепций, программ, определяющих государственную политику по внутриполитической сфере, в области межэтнических отношений обеспечения и соблюдения прав и свобод человека в Республике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формированию, накоплению, обобщению и укреплении классификации информационной базы данных (компьютерной, текстовой);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политическими партиями, национально-культурными объединениями, правозащитными, религиозными и иными общественными организациями;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функций, предусмотренных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государственном регулировании внутриполитических процессов, организации мониторинга, анализа и прогнозирования общественно-политической ситуации в регионе, деятельности политических партий и иных общественных объединений, вырабатывает рекомендаций и организует работу по обеспечению внутри-политической стабильности, консолидации общества, пропоганды и воспитания Казахстанского патриотизма;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за выполнением актов Президента и Правительства Республики Казахстан, поручений Администраций ПрезидентаРеспублики Казахстан, решений и распоряжений, поручений акима области и района;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концептуальных документов, подготовке и экспертизы проектов решений, распоряжений акима района по вопросам, входящих в компетенцию отдела;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акимата по совершенствованию системы распространения информации в районе, о деятельности органов власти в общественно-политической и экономической сфере;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координации деятельности аппаратовАкимов поселков, сельского округа по вопросам, входящим в компетенцию отдела;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проведения республиканских и местных общественно-политических мероприятий;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ведет контроль за деятельностью и ходом информационно-пропагандистской работы акимов поселков района по вопросам внутренней политики государства.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в установленном порядке от государственных органов и должностных лиц, иных организаций и граждан информацию, привлекает работников государственных органов и иных организаций к участию в подготовке вопросов, относящихся к компетенции отдела, создает временные рабочие группы для выработки соответствующих предложений;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акиму района по совершенствованию деятельности государственных органов в сфере внутренней политики, осуществляет подготовку информационно-аналитических и иных материалов по вопросам, относящихся к введению отдела;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поручения, относящиеся к сфере деятельности отдела, соответствующим государственным органам и должностным лицам, контролирует их исполнение, а также участвует в мероприятиях, проводимых местными исполнительными органами;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на заседание акимата района заслушивание отчетов представителей исполнительных органов по вопросам, находящихся в компетенции Отдела и представляет акиму района справку по итогам их проведения;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благодарственные письма от имени акима Жылыойского районатолько в государственные и национальные праздники Республики Казахстан (1, 2 января – Новый год, 8 марта – Международный женский день, 1 марта – День благодарения, 22 марта – праздник Наурыз, 1 мая – День народов единства Казахстана, 7 мая - День защитника Отечества, 9 мая - День Победы, 23 июня - День государственных служащих, 6 июля - День Астаны, 30 августа - День Конституции, 1 декабря - День Первого Президента Республики Казахстан, 16 декабря - Национальный День Независимости);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организационно-методическую, информационную и иную помощь должностным лицам государственных органов, в введении которых находятся вопросы сферы внутренней политики, соблюдения прав человека и иные вопросы, входящие в компетенцию отдела;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реализацию государственной политики по управлению государственным имуществом в соответствующей отрасли, управляет и участвует в нормативные правовые акты в сфере управления государственным имуществом соответствующей отрасли;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реализацию государственной политики по управлению государственным имуществом в соответствующей отрасли, управляет и участвует в нормативные правовые акты в сфере управления государственным имуществом соответствующей отрасли;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предмет и цели деятельности республиканского государственного учреждения;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хранения государственного имущества в плане развития коммунального государственного учреждения в соответствующем отрасле;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разрешения на перераспределения имущества в результате своего хозяйственной деятельности, в финансовое упраления или финансовый отдел района и юридическому лицу предствленного имущества;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утверждать финансовый годовой отчетности коммунального государственного учреждения в соответствующем отрасле;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соответсвующих отраслях коммунальных государственных учреждений утверждать планы финансирования из местного бюджета;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соответствующих органах в праве вычесть из учета утвержденый имущества коммунального юридического лица;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местные неправительственные организации ежегодно до 31 марта представляют сведения о своей деятельности, в том числе о своих учредителях (участниках), составе имущества, источниках формирования и направлениях расходования денег. В случае непредоставления сведений в праве заполнить протокол соответствии ст. 804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ст. 489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реализует государственные социальные проекты через неправительственные организации.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праве заполнять протокол об административном правонарушений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ст.490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729 Кодекса Республики Казахстан "Об административных правонарушениях";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работу по изучению использования государственных символов государственными органами;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составляет протокол об административных правонарушениях по </w:t>
      </w:r>
      <w:r>
        <w:rPr>
          <w:rFonts w:ascii="Times New Roman"/>
          <w:b w:val="false"/>
          <w:i w:val="false"/>
          <w:color w:val="000000"/>
          <w:sz w:val="28"/>
        </w:rPr>
        <w:t>пункту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729 Кодекса Республики Казахстан об административных правонарушениях в случае использования (установления, размещения) государственного флага Республики Казахстан и Государственного герба Республики Казахстан с нарушением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символах"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полномочия, определенные настоящим Положением, иными законами, актами Президента и Правительства Республики Казахстан.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акимом Жылыойского района.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объязанности и полномочия специалистов Отдела;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поощрения, оказания материальной помощи и наложения дисциплинарных взысканий на сотрудников Отдела;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приделах своей компетенции издает приказы, дает указания, подписывает служебную документацию;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штатное расписание и смету расходов в пределах выделенного лимита численности работников и фонда оплаты на содержание Отдела;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отделе и несут персональную ответственность за принятие антикоррупционных мер.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 относится к коммунальной собственности.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осуществляется в соответствии с законодательством Республики Казахстан.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