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33f3" w14:textId="b323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Жылыойского района от 8 октября 2013 года № 544 "Об утверждении Положения государственного учреждения "Отдел экономики и финансов Жылыойского района""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20 мая 2022 года № 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Жылыойского района от 8 октября 2013 года № 544 "Об утверждении Положения государственного учреждения "Отдел экономики и финансов Жылыойского района"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(государственному органу) "Отделу экономики и финансов Жылыойского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Атырауской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Жылыойского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Жылыойского района от 20 мая 2022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Жылыойского района от 8 октября 2013 года № 544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экономики и финансов Жылыойского района"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Жылыойского района" (далее-Отдел) является государственным органом Республики Казахстан, осуществляющим руководство в сфере планирования и исполнения бюджета района, реализации государственной политики в области экономики и управления коммунальной собственностью.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 и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Отдела: Республика Казахстан, Атырауская область, Жылыойский район, 060100, город Кульсары, проспект Махамбета, дом 20 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предусмотрено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экономики и финансов Жылыойского района"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социально-экономической политики, а также системы государственного планирования и обеспечение эффективного использования бюджетных средств, способствующих достижению качественно нового уровня конкурентоспособности района и устойчивому экономическому росту.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исполнения бюджета, ориентированного на достижение прямых и конечных результатов и эффективное управление коммунальной собственностью района.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задач и функций, возложенных на отдел экономики и финансов в установленном порядке: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в пределах своих полномочий нормативные правовые акты, подлежащие исполнению;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необходимую информацию и материалы от государственных органов, организаций и их должностных лиц;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действующим законодательством и функциями настоящих Правил.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Конституцию и законы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принятия решений, не соответствующих государственной внутренней и внешней политике, в том числе финансовой и инвестиционной политике;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установленные национальные стандарты в сферах, имеющих официальное общественное значение;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законные интересы граждан и юридических лиц, рассматривать обращения граждан в порядке, установленном законодательством, принимать по ним необходимые меры;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свои полномочия в соответствии с настоящими Положением и в пределах прав, предоставленных отделу экономики и финансов;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Выполнять решения и указания вышестоящих органов и должностных лиц в пределах полномочий отдела экономики и финансов;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Хранить государственные секреты и иную охраняемую законом тайну;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сохранность коммунального имущества.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социально-экономических реформ и бюджетного планирования района в соответствии с планами мероприятий Правительства Республики Казахстан и акима области на основе стратегической программы Президента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Контроль, анализ, реализация предложений по реализации территориальных и общегосударственных программ и бюджетного планирования;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работы по исполнению районного бюджета;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разработке и реализации государственной бюджетной политики в соответствующей административно-территориальной единице, взаимодействие с налоговой, денежно-кредитной политикой;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 за исполнением бюджетных программ и выработка рекомендаций по исполнению бюджета;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Анализ доходов местных бюджетов;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отчета об исполнении бюджета и аналитической отчетности по администраторам программ;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Реализация государственной политики управления и приватизации районного коммунального имущества;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Целевое и эффективное использование районного коммунального имущества в порядке, установленном законодательством;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работ по совершенствованию системы стратегического и бюджетного планирования в районе и разработка проектов решений маслихата о районном бюджете на трехлетний период, о внесений изменений и дополнений в бюджет, а также разработка проекта постановлений акимата района о реализации решений маслихата о районном бюджета на соответствующий финасовый год;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бюджетной заявки от администраторов бюджетных программ для утверждения, уточнения и внесения изменения в сводный план финансирования;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Разработка, утверждение, изменение сводных планов финансирования по обязательствам и платежам и ведение сводного плана поступлений в местный бюджет;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сводного плана поступлений в бюджет по полному объему группировочных кодов классификации поступлений бюджета исходя из сроков поступлений платежей в бюджет в соответствии с законодательными актами Республики Казахстан, динамики поступлений платежей в бюджет за предыдущие годы, результатов анализа динамики доходности государственных ценных бумаг и уровня спроса и предложений на рынке ценных бумаг, условий кредитных договоров, договоров займов, соглашений о связанных грантах;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бюджетными деньгами;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отчета об исполнении местного бюджета в акимат, маслихат, ревизионную комиссию, областное управление экономики и бюджетного планирования, управление финансов, областную инспекцию внутреннего контроля в случае запроса;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мониторинга за ходом освоения трансфертов из республиканского и областного бюджета;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Представление отчета о поступлении и расходовании денег от спонсорской и благотворительной помощи;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отчета о дебиторской и кредиторской задолженности по району;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ходатайств администраторов бюджетных программ и выдачи разрешений по установленной форме для открытия контрольных счетов наличности спонсорской, благотворительной помощи, временного размещения денег и счетов в иностранной валюте;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Перечисление бюджетных изъятий в доход областного бюджета в утвержденном размере;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подготовке нормативных правовых актов в области управления коммунальной собственностью в пределах своей компетенции;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Управление районным коммунальным имуществом, контроль за целевым и эффективным использованием коммунального имущества;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приватизации коммунального имущества, в том числе обеспечение сохранности коммунального имущества в процессе подготовки объекта к приватизации, привлечение посредника для организации процесса приватизации, обеспечение оценки объекта приватизации, по определению периодического печатного издания и для опубликования в государственным реестре извещения о проведении торгов, подготовка и заключение договоров купли-продажи и контроль за соблюдением пунктов договора купли-продажи;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права субъекта районной коммунальной собственности в отношении районных коммунальных юридических лиц от имени местного исполнительного органа;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Определение предмета и назначения государственного предприятия по предложению уполномоченного органа соответствующей отрасли, а также вида районного коммунального государственного предприятия (хозяйственного или казенного предприятия), осуществляющего такую деятельность, и утверждение изменения и дополнения устава государственного предприятия;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по согласованию с соответствующим администратором бюджетных программ изъятие или перераспределение имущества, переданного районному коммунальному юридическому лицу или приобретенного им в результате собственной хозяйственной деятельности;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Предоставляет районное коммунальное имущество с согласия балансодержателя в доверительное управление физическим лицам и негосударственным юридическим лицам без права последующего выкупа, с правом последующего выкупа. Осуществление контроля за выполнением доверительным управляющим обязательств по договору доверительного управления;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Предоставляет районное коммунальное имущество физическим лицам и негосударственным юридическим лицам в имущественный наем (аренду) с согласия балансодержателя;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Предоставляет районное коммунальное имущество с согласия балансодержателя на временное безвозмездное пользование (размещение) объектов коммунальной собственности государственным юридическим лицам;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Дает согласие на списание отдельных видов государственных имуществ пришедшего в негодность в следствии физического или морального износа, в результате стихийных бедствий и аварий;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Принятие решения о создании, реорганизации и ликвидации районных коммунальных юридических лиц, а также об участии в акционерных обществах и товариществах с ограниченной ответственностью, их создании, реорганизации, ликвидации, отчуждений, принадлежащих им акций акционерных обществ, долей учатия в уставном капитале товаришеств с ограниченной ответственностью;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своевременностью и полнотой начисления дивидендов на принадлежащие местному исполнительному органу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местному исполнительному органу;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 решению акимата района выступает учредителем акционерных обществ и товариществ с ограниченной ответственностью, а также районных коммунальных государственных предприятий;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Ведение реестра государственного имущества в порядке, определяемом Правительством Республики Казахстан, и предоставляет информацию пользователям реестра государственного имущества. Координирует и организует работу по обеспечению единого учета государственного имущества в реестре государственного имущества;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полномочии, предусмотренные Законом Республики Казахстан "О государственном имуществе", иными законами Республики Казахстан, актами Президента Республики Казахстан и Правительства Республики Казахстан.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экономики и финансов Жылыойского района".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соотвествии с законодательством Республики Казахстан.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заместителя и других работников;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в отделе экономики и финансов и несет персональную ответственность за принятие антикоррупционных мер;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работников отдела экономики и финансов;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отдела экономики и финансов;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акты отдела экономики и финансов;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отдел экономики и финансов в государственных органах и иных организациях;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штатное расписание и регламент работы отдела экономики и финансов;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иные полномочия в соответствии с действующим законодательством.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полномочий первого руководителя отдела экономики и финансов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определяет полномочия своего заместителя в соответствии с действующим законодательством Республики Казахстан.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экономики и финансов Жылыойского района"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районной коммунальной собственности.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экономики и финансов Жылыойского района"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