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7c6e" w14:textId="262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 поселка Жана Каратон Жылыойского района" от 23 июня 2015 года № 30-2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марта 2022 года № 16-9. Утратило силу решением Жылыойского районного маслихата Атырауской области от 20 декабря 2023 года №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района маслихата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 поселка Жана Каратон Жылыойского района" от 23 июня 2015 года № 30-2 (зарегистрированное в реестре государственной регистрации нормативных правовых актов под № 3238)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государственном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2015 года № 30-2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Майкумгенского сельского округа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Майкумгенского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улицы для участия в сходе местного сообщества на территории Майкумгенского сельского округа.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Майкумгенского сельского округа территория округа делится на улицы.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через средства массовой информации или иными способами не позднее чем за десять календарных дней до даты их проведения.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селе, на улице, в многоквартирном доме и имеющих право в нем участвовать.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 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Майкумгенского сельского округа Жылыойского района Атырауской области Республики Казахстан".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улицы для участия в сходе местного сообщества: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Майкумгенский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признанные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Қ.Қуатбаев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Әлниязұлы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С.Үргенішбайұлы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Досан батыр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Керейұлы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Айнымас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Қарашүңгіл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Қисымбай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Үркер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Даңқ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М.Баймұқанов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Смағұлов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2015 года № 30-2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Кара Арнинского сельского округа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Кара Арнинского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улицы для участия в сходе местного сообщества на территории Кара Арнинского сельского округа.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Кара Арнинского сельского округа территория округа делится на улицы.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через средства массовой информации или иными способами не позднее чем за десять календарных дней до даты их проведения.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селе, на улице, в многоквартирном доме и имеющих право в нем участвовать.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Кара Арнинского сельского округа Жылыойского района Атырауской области Республики Казахстан".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улицы для участия в сходе местного сообщества: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 Арнинский сельский округ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признанных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Т.Берекетов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С.Есенгожин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Сатыбалдиев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Т.Жұбандық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Ракөш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И.Қылышов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Т.Тоқтаров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Б.Нұрмағанбетов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Қ.Қайсенов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Бопай ханым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Т.Дешенов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Қ.Смағұлов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Иманғара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Б.Жұмақұлов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Досының 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Қойқара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Қ.Жамансарыұлы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Жаршық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2015 года № 30-2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Косчагилского сельского округа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Косчагилского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улицы для участия в сходе местного сообщества на территории Косчагилского сельского округа.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Косчагилского сельского округа территория округа делится на улицы.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через средства массовой информации или иными способами не позднее чем за десять календарных дней до даты их проведения.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селе, на улице, в многоквартирном доме и имеющих право в нем участвовать.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 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Косчагилского сельского округа Жылыойского района Атырауской области Республики Казахстан".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улицы для участия в сходе местного сообщества: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Косчагилский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признанных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 Жандосов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 Төлебаев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Ораз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Асанқайғы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Қараарна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Намазтақыр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Төңірекшың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Сарықұмақ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мерген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Жадырасын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Омартоғай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Байсейітова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Жақаев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Бешім Қызылбасов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2015 года № 30-2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Аккиизтойского сельского округа</w:t>
      </w:r>
    </w:p>
    <w:bookmarkEnd w:id="74"/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Аккиизтогайского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улицы для участия в сходе местного сообщества на территории Аккиизтогайского сельского округа.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79"/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Аккиизтогайского сельского округа территория округа делится на улицы.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через средства массовой информации или иными способами не позднее чем за десять календарных дней до даты их проведения.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селе, на улице, в многоквартирном доме и имеющих право в нем участвовать.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 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Аккиизтогайского сельского округа Жылыойского района Атырауской области Республики Казахстан".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улицы для участия в сходе местного сообщества: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Аккиизтогайский сельский округ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признанных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 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Ізбасов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Сатыбалдиев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Аронұлы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Көшербайұлы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Жансүгіров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Молхат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Мақатаев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Сыпыра жырау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Тленішұлы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Боқанов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Жанаев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Мәуленов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2015 года № 30-2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Жемского сельского округа</w:t>
      </w:r>
    </w:p>
    <w:bookmarkEnd w:id="95"/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Жемского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улицы для участия в сходе местного сообщества на территории Жемского сельского округа.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Жемского сельского округа территория округа делится на улицы.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через средства массовой информации или иными способами не позднее чем за десять календарных дней до даты их проведения.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селе, на улице, в многоквартирном доме и имеющих право в нем участвовать.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 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Жемского сельского округа Жылыойского района Атырауской области Республики Казахстан".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улицы для участия в сходе местного сообщества: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Жемский сельский округ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признанных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Ғ.Сланов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А.Жұбанов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Қойсары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Х.Досмухамедов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 жырау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Әбілхайыр хан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Мақаш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Б.Нысанбаев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М.Сарбалин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Бөкен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Х.Доспанова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А.Жолдыбаев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Ғ.Мұстафин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Жаңабай батыр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Қанжыға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Б.Момышұлы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М.Өтемісұлы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 2022 года № 16-9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2015 года № 30-2</w:t>
            </w:r>
          </w:p>
        </w:tc>
      </w:tr>
    </w:tbl>
    <w:bookmarkStart w:name="z13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поселка Жана Каратон</w:t>
      </w:r>
    </w:p>
    <w:bookmarkEnd w:id="116"/>
    <w:bookmarkStart w:name="z1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поселка Жана Каратон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определения количества представителей жителей улицы для участия в сходе местного сообщества на территории поселка Жана Каратон.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121"/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на территории поселка Жана Каратон территория поселка делится на улицы.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Жана Каратон.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Жана Каратон через средства массовой информации или иными способами не позднее чем за десять календарных дней до даты их проведения.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сельского округа.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поселка, улицы, имеющих право в нем участвовать.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поселке, на улице, в многоквартирном доме и имеющих право в нем участвовать.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Жана Каратон или уполномоченным им лицом.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Жана Каратон или уполномоченное им лицо 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поселка,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поселка Жана Каратон Жылыойского района Атырауской области Республики Казахстан".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следующий порядок определения количества представителей жителей улицы для участия в сходе местного сообщества: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Жана Каратон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улицы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лиц, лиц признанных судом недееспособными и лиц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Б.Рзиев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Ж.Жұмалиев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Б.Ержанов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Б.Мұқанов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Балбырауын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жайық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Руханият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Темірқазық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жолы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Х.Алдахов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Н.Балғынбаев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Жұмбақтас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Ә.Кекілбаев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