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b1b4" w14:textId="128b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Жылыойского районного акимата от 25 декабря 2012 года № 505 "О создании государственного учреждения "Отдел занятости и социальных программ" Жылыойского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7 июля 2022 года № 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Жылыойского района от 25 декабря 2012 года № 505 "О создании государственного учреждения "Отдел занятости и социальных программ Жылыойского района""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занятости, социальных программ и регистрации актов гражданского состояния Жылыойского района", утвержденное указанным постановлением,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занятости, социальных программ и регистрации актов гражданского состояния Жылыойского района"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Атырауской области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Жылыойского района".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июля 2022 года № 179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2012 года № 505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занятости, социальных программ и регистрации актов гражданского состояния Жылыойского района"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занятости, социальных программ и регистрации актов гражданского состояния Жылыойского района" (далее - Учреждение) является государственным органом Республики Казахстан, осуществляющим руководство в сферах координации занятости и социальных программ.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Учреждение имеет ведомства: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 занятости населения;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Территориалный центр социального обслуживания одиноких престарелых и инвалидов.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вступает в гражданско-правовые отношения от собственного имени.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Учреждение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Учреждение утверждаются в соответствии с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Атырауская область, Жылыойский район, город Кульсары, улица №151, строение 47, индекс:060100.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Учреждения.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Учреждении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занятости, социальных программ и регистрации актов гражданского состояния Жылыойского района".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Учреждения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и местного государственного органа.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получать и проверять любую информацию и отчеты от предприятий, организации и учреждении независимо от форм собственности и хозяйствования по вопросам, относящимся к его компетенции;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решении о мерах финансово – кредитной инвестиционной и налоговой политики, влияющих на состояние социальной защиты и занятости населения;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проведение общественных акций и программ, связанных с социальной поддержкой населения;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установленном порядке конференции, семинары и совещания по проблемам занятости и социальной защиты населения;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издавать собственные информационно-справочные бюллетени, плакаты, буклеты, методические материалы, иметь рекламно – стендовое хозяйство.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занятости и социальной защиты населения;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исполнение соблюдение законо Республики Казахстан и нормативных актов Правительства в пределах, представленных полномочии;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государственные услуги по стандарту и регламенту;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 исполнение районных программ в рамках своей компетенции;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защита безработных, малообеспеченных и инвалидов;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специальное социальное обслуживание;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регистрацию безработных, поиска свободных рабочих мест;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общественных работ;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комплексных мероприятии для реабилитации инвалидов;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материальное обеспечение детям, на жилищное пособие, адресной социальной помощи, детям инвалидам воспитывающихся и обучающихся на дому;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рассмотреть заявления поступившие в отдел;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смысл и цель работы центра.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реализация районных программ занятости населения, индикативных планов и программ, напраленных на повышение уровня жизни населения и социальную защиту населения;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 прогноз спроса и предложения на рабочую силу на основе создания единой информационной базы рынка груда, информирование населения о состоянии рынка труда;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согласование проектов среднесрочного плана развития по вопросам занятости и социальной защиты населения;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и регулирование деятельности государственных органов по разработке и реализации мер, обеспечивающих занятость населения и осуществление контроля за их выполнением;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 внесение предложении по совершенствованию действующего законадательства в сфере занятости и социальной защиты населения в вышестоящие органы;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назначения и вырлата адресной социальной помощи;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оплачиваемой общественной работы среди безработных;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основании нормативных актов местного представительного органа организовать назначение и выплату социальной помощи;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назначения и выплата жилищной помощи;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определение совместного и заинтересованными органами потребности в подготовке кадров и их трудоустройств;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мониторинг рынка труды;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формирование региональной сети подготовки и переподготовки безработных и незанятого населения;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содействие в создании дополнительных рабочих мест для социально-уязвимых категории населения;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содействие развитию предпринимательства, средного и малого бизнеса для снижения уровня безработицы;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внедрение компьютеризованных программ регистрации и учета безработных, поиска свободных рабочих мест;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работы районной трехсторонней комиссии по социальному партнерству и регулированию социальных и трудовых отношений;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разработка, согласование районного трехстороннего Соглашения между акимом района, районными объединениями работников, работодателей и профсоюзов, мероприятий по реализации районного трехстороннего Соглашения и представления на утверждение районной трехсторонной комиссии;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мониторинг за ходом реализации принятых обязательств и мероприятии по реализации районного трехстороннего Соглашения;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подготовка информационных материалов для населения по работе трехсторонных комиссии;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оказание помощи хозяйственными субъектами района в подготовке трехсторонных договоров;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анализ характеристике, определяющих уровень жизни населения;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и реализации районных программ реабилитации инвалидов и медико-педагогической коррекционной поддержке детей с ограниченными возможностями;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деятельности по организации и оказанию организация работы по социальной поддержке ветеранов войны и труда, инвалидов;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специальных социальных услуг семьям, имеющим детей инвалидов, одиноким престарелым гражданам и инвалидам;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работы по социальной поддержке ветеранов войны и труда, инвалидов;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системы специального социального обслуживания;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и реализация законов Республики Казахстан в области социальной защиты ветеранов труда, инвалидов и других социально-уязвимых категорий граждан;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рассмотрение заявлений и принятие решений об определении одиноких граждан и инвалидов в доме – интернатов, направление ветеранов войны и труда, инвалидов в пансионаты и санатории;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планирование и организация деятельности по обеспечению инвалидов специальными средствами предвижения, протезно – ортопедическими изделиями, судро-тифло-техническими средствами, а также по обеспечению инвалидов и ветеранов санаторно-курортным лечением;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оказание консультивной помощи организациям инвалидов в решении социальных программ и координация их деятельности;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подготовке аналитических материалов, выступлении на семинарах, совещаниях, встречи с жителями населения отдаленных поселков;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иследований по оценке уровня жизни определенных групп населения (социальная карта);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сопровождения информационных социальных программ, обеспечение информационного обмена с поселками (система персонального учета, контроля и анализа трудоустройство населения);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эффективности использования программных баз по вопросам занятости и социальных программ;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создание условий для функционирования рынка информационных услуг;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подготовка материалов для размещения в средствах массовой информации;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разработка и представление на утверждение акимату района паспортов бюджетных программ отдела;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проводит разъяснительную работу среди населения регистрации актов гражданского состояния 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и семьи";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подготовка документов на определению дееспособности лиц, нуждающихся в проживании и проживающих в социальных учреждениях;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организация и проведение мероприятий по подготовке, переподготовке и повышению квалификации работников отдела;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рассмотрение в установленном порядке обращений, заявлений и жалоб граждан, хозяйствующих субъектов по вопросам, входящим в компетенцию отдела и принятие по ним соответствующих мер;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обеспечить соблюдения законности при государственной регистрации актов гражданского состояния;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оформление документов государственной регистрации актов гражданского состояния рождения, смертность, заключение брака, расторжение брака, усыновление (удочерение), установление отцовства (материнства), перемена имени, отчества и фамилии;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подготавливает заключения, документации, поправке, изменения и дополнения к актам гражданского состояния.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Учреждения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Учреждения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полномочий.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Учреждения: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заместителя и специалистов;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должность и освобождает от должности работников;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порядка решает вопросы поощрения, оказания материальной помощи, наложения дисциплинарных взысканий;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договоры, акты отдела;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штатное расписание отдела в пределах лимита штатной численности, утвержденного постановлением акимата района и план финансирования на соответствующии год;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отдела в государственных органах, иных организациях;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документы подлежащие к государственной регистрации актов гражданского состояния;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отделем и несет персональную ответственность за принятые антикоррупционных мер.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Учреждения в период его отсутствия осуществляется лицом, его заменяющим в соответствии с действующим законодательством.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 в соответствии с действующим законодательством.</w:t>
      </w:r>
    </w:p>
    <w:bookmarkEnd w:id="107"/>
    <w:bookmarkStart w:name="z11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Учреждения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Учреждением, относится к коммунальной собственности.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2"/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Учреждения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Учреждения осуществляются в соответствии с законодательством Республики Казахстан.</w:t>
      </w:r>
    </w:p>
    <w:bookmarkEnd w:id="1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