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776e1" w14:textId="01776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"О бюджетах города Кульсары, поселка Жана-Каратон, сельских округов Жем, Косчагиль, Кара-Арна, Майкумген и Аккиизтогай на 2022-2024 годы" от 30 декабря 2021 года № 15-1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31 марта 2022 года № 18-1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"О бюджетах города Кульсары, поселка Жана-Каратон, сельских округов Жем, Косчагиль, Кара-Арна, Майкумген и Аккиизтогай на 2022-2024 годы" от 30 декабря 2021 года № 15-1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Кульсары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569 160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–216 377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352 763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599 437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-30 277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30 277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30 277 тысяч тенге".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Утвердить бюджет поселка Жана-Каратон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117 525 тысяч тенге,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14 398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103 107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119 847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-2 322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2 322 тысяч тенге: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2 322 тысяч тенге".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Утвердить бюджет Жемского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51 107 тысяч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5 424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45 638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53 118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-2 011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2 011 тысяч тенге: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2 011 тысяч тенге".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Утвердить бюджет Косчагильского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93 844 тысяч тенге, в том числе: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6 880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170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86 794 тысяч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95 795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- 1 951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1 951 тысяч тенге: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1 951 тысяч тенге".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Утвердить бюджет Кара-Арнинского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52 984 тысяч тенге, в том числе: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5 112 тысяч тенге;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360 тысяч тенге;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47 512 тысяч тенге;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53 544 тысяч тенге;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560 тысяч тенге: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- 560 тысяч тенге".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Утвердить бюджет Майкумгенского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42 039 тысяч тенге, в том числе: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1 666 тысяч тенге;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 тысяч тенге;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40 307 тысяч тенге;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42 497 тысяч тенге;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-458 тысяч тенге;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458 тысяч тенге: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458 тысяч тенге".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Утвердить бюджет Аккиизтогайского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55 367 тысяч тенге, в том числе: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1 653 тысяч тенге;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тысяч тенге;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53 644 тысяч тенге;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56 005 тысяч тенге;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-638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- 638 тысяч тенге: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638 тысяч тенге".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15-1</w:t>
            </w:r>
          </w:p>
        </w:tc>
      </w:tr>
    </w:tbl>
    <w:bookmarkStart w:name="z13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Кульсары на 2022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15-1</w:t>
            </w:r>
          </w:p>
        </w:tc>
      </w:tr>
    </w:tbl>
    <w:bookmarkStart w:name="z14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поселка Жана-Каратон на 2022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15-1</w:t>
            </w:r>
          </w:p>
        </w:tc>
      </w:tr>
    </w:tbl>
    <w:bookmarkStart w:name="z143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Жемского сельского округа на 2022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15-1</w:t>
            </w:r>
          </w:p>
        </w:tc>
      </w:tr>
    </w:tbl>
    <w:bookmarkStart w:name="z14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Косчагильского сельского округа на 2022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15-1</w:t>
            </w:r>
          </w:p>
        </w:tc>
      </w:tr>
    </w:tbl>
    <w:bookmarkStart w:name="z14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Кара-Арнинского сельского округа на 2022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15-1</w:t>
            </w:r>
          </w:p>
        </w:tc>
      </w:tr>
    </w:tbl>
    <w:bookmarkStart w:name="z15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Майкумгенского сельского округа на 2022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15-1</w:t>
            </w:r>
          </w:p>
        </w:tc>
      </w:tr>
    </w:tbl>
    <w:bookmarkStart w:name="z15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Аккиизтогайского сельского округа на 2022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