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54dd" w14:textId="be85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районном бюджете на 2022-2024 годы" от 27 декабря 2021 года № 14-1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30 июня 2022 года № 21-1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районном бюджете на 2022-2024 годы" от 27 декабря 2021 года № 14-1 (зарегистрированное в реестре государственной регистрации нормативных правовых актов под № 26290)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56 606 052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48 229 731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29 609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219 450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8 127 262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57 190 560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15 243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18 378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3 135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- 599 751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599 751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18 378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–3 135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584 508 тысяч тенге."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14-1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56 606 052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48229731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47587943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47487401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8 127 251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жилищных сертификатов как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Погошение долга местного испольнительного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