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05f0" w14:textId="8960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"О бюджетах города Кульсары, поселка Жана-Каратон, сельских округов Жем, Косчагиль, Кара-Арна, Майкумген и Аккиизтогай на 2022-2024 годы" от 30 декабря 2021 года № 15-1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8 июля 2022 года № 22-1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бюджетах города Кульсары, поселка Жана-Каратон, сельских округов Жем, Косчагиль, Кара-Арна, Майкумген и Аккиизтогай на 2022-2024 годы" от 30 декабря 2021 года № 15-1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Кульсары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701 972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–322 101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379 851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732 249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0тысяч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- 30 277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30 277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30 277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поселка Жана-Каратон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131 495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–16 189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115 286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133 817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0тысяч тенге,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- 2 322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2 322 тысяч тенге: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2 322 тысяч тенге".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Жемского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56 864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–5 680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51 139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58 875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0тысяч тенге,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- 2 011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2 011 тысяч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2 011 тысяч тенге".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Утвердить бюджет Косчагильского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93 944 тысяч тенге, в том числе: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8 792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170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84 982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95 895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0тысяч тенге, в том числе: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- 1 951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1 951 тысяч тенге: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1 951 тысяч тенге".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Кара-Арнинского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55 734 тысяч тенге, в том числе: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8 613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360 тысяч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46 761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56 294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0тысяч тенге, в том числе: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560 тысяч тенге: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- 560 тысяч тенге".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Майкумгенского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43 229 тысяч тенге, в том числе: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–1 732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 тысяч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41 431 тысяч тенге;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43 687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- 458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458 тысяч тенге: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458 тысяч тенге".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Утвердить бюджет Аккиизтогайского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56 887 тысяч тенге, в том числе: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2 553 тысяч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54 264 тысяч тенге;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57 525 тысяч тенге;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0тысяч тенге, в том числе: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0тысяч тенге;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- 638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638 тысяч тенге: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638 тысяч тенге".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Кенжегалиев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3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Кульсары на 2022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4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поселка Жана-Каратон на 2022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4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Жемского сельского округа на 2022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4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Косчагильского сельского округа на 2022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5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Кара-Арнинского сельского округа на 2022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5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Майкумгенского сельского округа на 2022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5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Аккиизтогайского сельского округа на 2022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