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1b501" w14:textId="eb1b5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Жылыойского районного маслихата "О бюджетах города Кульсары, поселка Жана-Каратон, сельских округов Жем, Косчагиль, Кара-Арна, Майкумген и Аккиизтогай на 2022-2024 годы" от 30 декабря 2021 года № 15-1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21 декабря 2022 года № 27-2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Жылыойский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Жылыойского районного маслихата "О бюджетах города Кульсары, поселка Жана-Каратон, сельских округов Жем, Косчагиль, Кара-Арна, Майкумген и Аккиизтогай на 2022-2024 годы" от 30 декабря 2021 года № 15-1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города Кульсары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756 425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364 862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570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основных капиталов– 581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390 412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786 702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- 30 277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30 277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30 277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"2. Утвердить бюджет поселка Жана-Каратон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198 663 тысяч тенге, в том числе: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22 759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175 889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200 985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- 2 322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2 322 тысяч тенге: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2 322 тысяч тенге."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"3. Утвердить бюджет Жемского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59 593 тысяч тенге, в том числе: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5 890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57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53 646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61 604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- 2 011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2 011 тысяч тенге: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2 011 тысяч тенге."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"4. Утвердить бюджет Косчагильского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101 107 тысяч тенге, в том числе: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8 413 тысяч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223 тысяч тенге;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92 471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103 058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- 1 951 тысяч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1 951 тысяч тенге: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1 951 тысяч тенге."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"5. Утвердить бюджет Кара-Арнинского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58 215 тысяч тенге, в том числе: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7 671 тысяч тенге;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620 тысяч тенге;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49 924 тысяч тенге;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58 775 тысяч тенге;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- 560 тысяч тенге;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560 тысяч тенге: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560 тысяч тенге."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"6. Утвердить бюджет Майкумгенского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38 658 тысяч тенге, в том числе: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2 075 тысяч тенге;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тысяч тенге;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36 568 тысяч тенге;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39 116 тысяч тенге;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- 458 тысяч тенге;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458 тысяч тенге: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458 тысяч тенге."</w:t>
      </w:r>
    </w:p>
    <w:bookmarkEnd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"7. Утвердить бюджет Аккиизтогайского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58 426 тысяч тенге, в том числе: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2 860 тысяч тенге;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139 тысяч тенге;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55 427 тысяч тенге;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59 064 тысяч тенге;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- 638 тысяч тенге;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638 тысяч тенге: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638 тысяч тенге.".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1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Таласов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15-1</w:t>
            </w:r>
          </w:p>
        </w:tc>
      </w:tr>
    </w:tbl>
    <w:bookmarkStart w:name="z138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города Кульсары на 2022 год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756 425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364 862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786 702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15-1</w:t>
            </w:r>
          </w:p>
        </w:tc>
      </w:tr>
    </w:tbl>
    <w:bookmarkStart w:name="z142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поселка Жана-Каратон на 2022 год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15-1</w:t>
            </w:r>
          </w:p>
        </w:tc>
      </w:tr>
    </w:tbl>
    <w:bookmarkStart w:name="z145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Жемского сельского округа на 2022 год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15-1</w:t>
            </w:r>
          </w:p>
        </w:tc>
      </w:tr>
    </w:tbl>
    <w:bookmarkStart w:name="z148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Косчагильского сельского округа на 2022 год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15-1</w:t>
            </w:r>
          </w:p>
        </w:tc>
      </w:tr>
    </w:tbl>
    <w:bookmarkStart w:name="z151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Кара-Арнинского сельского округа на 2022 год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15-1</w:t>
            </w:r>
          </w:p>
        </w:tc>
      </w:tr>
    </w:tbl>
    <w:bookmarkStart w:name="z154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Майкумгенского сельского округа на 2022 год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15-1</w:t>
            </w:r>
          </w:p>
        </w:tc>
      </w:tr>
    </w:tbl>
    <w:bookmarkStart w:name="z157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Аккиизтогайского сельского округа на 2022 год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