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d127" w14:textId="695d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Кульсары, поселка Жана-Каратон, сельских округов Жем, Косчагиль, Кара-Арна, Майкумген и Аккиизтогай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декабря 2022 года № 28-1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рассмотрев предложенный акиматом района проекты бюджетов города Кульсары, поселка Жана-Каратон, сельских округов Жем, Косчагиль, Кара-Арна, Майкумген и Аккиизтогай на 2023-2025 годы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Кульсары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3 146 285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460 340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1 115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7 034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2 677 706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3 168 644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- 22 359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22 359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- 0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22 359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Жана-Каратон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238 221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33 147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204 916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240 484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- 2 263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2 263 тысяч тенге: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2 263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Жемского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487 848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8 360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251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479 237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488 069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- 221 тысяч тенге: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Косчагильского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337 823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11 374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451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325 890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339 616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- 1 793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 тенге: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Кара-Арнинского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244 652 тысяч тенге, в том числе: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8 501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799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361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234 991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245 173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521тысяч тенге: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 тысяч тенге.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Майкумгенского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166 722 тысяч тенге, в том числе: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3 828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112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162 782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167 434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 тысяч тенге: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Аккиизтогайского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353 988 тысяч тенге, в том числе: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2 857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351 071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354 138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бюджетные субвенции, передоваемые из районного бюджета в бюджеты акима города районного значения, поселка, сельских округов на 2023 год в сумме 110 923 тысяч тенге, в том числе: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–Каратон – 31 773 тысяч тенге;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20 887 тысяч тенге;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2 816 тысяч тенге;</w:t>
      </w:r>
    </w:p>
    <w:bookmarkEnd w:id="127"/>
    <w:bookmarkStart w:name="z1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17 266 тысяч тенге;</w:t>
      </w:r>
    </w:p>
    <w:bookmarkEnd w:id="128"/>
    <w:bookmarkStart w:name="z1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19 112 тысяч тенге;</w:t>
      </w:r>
    </w:p>
    <w:bookmarkEnd w:id="129"/>
    <w:bookmarkStart w:name="z1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19 069 тысяч тенге.</w:t>
      </w:r>
    </w:p>
    <w:bookmarkEnd w:id="130"/>
    <w:bookmarkStart w:name="z1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бюджетные субвенции, передоваемые из районного бюджета в бюджеты акима города районного значения, поселка, сельских округов на 2024 год в сумме 127 795 тысяч тенге, в том числе:</w:t>
      </w:r>
    </w:p>
    <w:bookmarkEnd w:id="131"/>
    <w:bookmarkStart w:name="z1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–Каратон – 31 773 тысяч тенге;</w:t>
      </w:r>
    </w:p>
    <w:bookmarkEnd w:id="132"/>
    <w:bookmarkStart w:name="z1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20 887 тысяч тенге;</w:t>
      </w:r>
    </w:p>
    <w:bookmarkEnd w:id="133"/>
    <w:bookmarkStart w:name="z1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19 688 тысяч тенге;</w:t>
      </w:r>
    </w:p>
    <w:bookmarkEnd w:id="134"/>
    <w:bookmarkStart w:name="z1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17 266 тысяч тенге;</w:t>
      </w:r>
    </w:p>
    <w:bookmarkEnd w:id="135"/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19 112 тысяч тенге;</w:t>
      </w:r>
    </w:p>
    <w:bookmarkEnd w:id="136"/>
    <w:bookmarkStart w:name="z1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19 069 тысяч тенге.</w:t>
      </w:r>
    </w:p>
    <w:bookmarkEnd w:id="137"/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бюджетные субвенции, передоваемые из районного бюджета в бюджеты акима города районного значения, поселка, сельских округов на 2025 год в сумме 127 685 тысяч тенге, в том числе: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Жана –Каратон – 31 773 тысяч тенге;</w:t>
      </w:r>
    </w:p>
    <w:bookmarkEnd w:id="139"/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Жемскому сельскому округу – 20 887 тысяч тенге;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Косчагильскому сельскому округу – 19 578 тысяч тенге;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Кара-Арнинскому сельскому округу – 17 266 тысяч тенге;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Майкумгенскому сельскому округу – 19 112 тысяч тенге;</w:t>
      </w:r>
    </w:p>
    <w:bookmarkEnd w:id="143"/>
    <w:bookmarkStart w:name="z1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Аккиизтогайскому сельскому округу – 19 069 тысяч тенге.</w:t>
      </w:r>
    </w:p>
    <w:bookmarkEnd w:id="144"/>
    <w:bookmarkStart w:name="z1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5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2023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2024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Кульсары на 2025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№28-1</w:t>
            </w:r>
          </w:p>
        </w:tc>
      </w:tr>
    </w:tbl>
    <w:bookmarkStart w:name="z16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2023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7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2024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Жана-Каратон на 2025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8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2023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8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2024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9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Жемского сельского округа на 2025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1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2023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0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2024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0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Косчагильского сельского округа на 2025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1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2023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1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2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Кара-Арнинского сельского округа на 2025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2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Майкумгенского сельского округа на 2023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3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Майкумгенского сельского округа на 2024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3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Майкумгенского сельского округа на 2025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4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Аккиизтогайского сельского округа на 2023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Жылыойского районного маслихата Атырауской области от 20.12.2023 № </w:t>
      </w:r>
      <w:r>
        <w:rPr>
          <w:rFonts w:ascii="Times New Roman"/>
          <w:b w:val="false"/>
          <w:i w:val="false"/>
          <w:color w:val="ff0000"/>
          <w:sz w:val="28"/>
        </w:rPr>
        <w:t>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4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Аккиизтогайского сельского округа на 2024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28-1</w:t>
            </w:r>
          </w:p>
        </w:tc>
      </w:tr>
    </w:tbl>
    <w:bookmarkStart w:name="z25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Аккиизтогайского сельского округа на 2025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