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40ee" w14:textId="5ec4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Жылыойского района от 6 февраля 2020 года № 49 "Об утверждении положения государственного учреждения "Отдел строительства" Жылыойского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15 декабря 2022 года № 331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Жылыойского района от 6 февраля 2020 года № 49 "Об утверждении положения государственного учреждения "Отдел строительства" Жылыойского района"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положение государственного учреждения "Отдел строительства Жылыойского района", утвержденное указанным постановлением,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 Жылыойского района"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Атырауской области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Жылыойского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2022 года № 331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февраля 2020 года № 49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строительства Жылыойского района"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строительства Жылыойского района" (далее - государственное учреждение) является государственным органом, Республики Казахстан, осуществляющим руководство в сфере строительства.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утверждаются в соответствии с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060100, Атырауская область, Жылыойский район, город Кульсары, улица Жылкышы Изтурганова № 7.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учреждении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"Отдела строительства Жылыойского района".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неустановлено законодательством Республики Казахстан.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учреждения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учреждения: обеспечение деятельности местного исполнительного органа и акима.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проведения работ, объема и потребностями работ по строительным работам, финансируемым из бюджета, проводимым на территорий района.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1.1) организация и координация работ по проектированию, строительству, реконструкции объектов;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1.2) иные задачи, предусмотренные действующим законодательством Республики Казахстан.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2.1) разработка годовых и перспективных программ по проектированию, строительству, реконструкции районных и сельских объектов в соответствии с бюджетными программами по жилищному строительству;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2.2) обеспечение в соответствии с утвержденными бюджетными назначениями исполнения местного бюджета по гражданской обороне, предупреждению и ликвидации чрезвычайных ситуаций и их последствий;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набор технических заданий по объектам строительства и ремонта, составляет договора с Подрядчиками и контролирует их выполнение;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выступает заказчиком по строительству новых, а также старых объектов;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проверяет и визирует выполнение объема работ, предоставленных из местного бюджета и спонсорской помощи по форме №2 "О промежуточном выполнении произведенных построек, ремонтов" и №3 "О полном выполнений строительных работ" и визирует их;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свою работу с отделами аппарата акима района, самостоятельными отделами при взаимосвязанной деятельности по осуществлению от программ выработанных акимом района и области;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работу по рассмотрению поступивших предложений, жалоб и заявлений от юридических и физических лиц;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готовит материалы касающихся государственного учреждения для рассмотрения на заседаниях акимата, обеспечивает сбор и анализ информации;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подготавливает проекты решений, распоряжений акима района и постановлений акимата района;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проведение закупок по определению потенциального поставщика (подрядчика) по исполнению объемов строительных работ в масштабе района;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работу в качестве единого организатора государственных закупок.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учреждения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Государственного учреждения осуществляется первым руководителем, который несет персональную ответственность за выполнение возложенных задач и осуществление им своих полномочий.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Государственного учреждения: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отдела;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отдела в государственных органах, иных организациях;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открывает банковские счета;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на работу и увольняет с работы сотрудников отдела;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применяет меры поощрения и налагает дисциплинарные взыскания на сотрудников отдела;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8).определяет функциональные обязанности и круг полномочий сотрудников отдела;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процессе реализации своих полномочий отчитывается акиму района и курирующему заместителю акима района;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издает приказы, дает указания, подписывает служебную и финансовую документацию;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необходимые меры по противодействию коорупции и несет персональную ответственность за непринятие антикоррупционных мер;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законодательством Республики Казахстан.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органа в период его отсутствия осуществляется лицом, его замещающим в соответствии с действующим законодательством.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может иметь на праве оперативного управления обособленное имущество в случаях, предусмотренных законодательством. Имущество Государственного учреждения формируется за счет имущества, переданного ему собственником, а также имущество (включая денежные доходы), приобретенного в результате собственной деятельности и иных источников, не запрещенных.законодательством7Республики7Казахстан.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Государственным учреждением. относится к коммунальной собственности.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