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d481" w14:textId="d6dd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Махамбетского района от 24 апреля 2018 года № 134 "Об утверждении методики оценки деятельности административных государственных служащих корпуса "Б" акимата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22 февраля 2022 года № 38. Утратило силу постановлением акимата Махамбетского района Атырауской области от 5 апреля 2023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05.04.2023 № </w:t>
      </w:r>
      <w:r>
        <w:rPr>
          <w:rFonts w:ascii="Times New Roman"/>
          <w:b w:val="false"/>
          <w:i w:val="false"/>
          <w:color w:val="ff0000"/>
          <w:sz w:val="28"/>
        </w:rPr>
        <w:t>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24 апреля 2018 года № 134 "Об утверждении методики оценки деятельности административных государственных служащих корпуса "Б" акимата Атырауской области" (зарегистрировано в Реестре государственной регистрации нормативных правовых актов за № 4150)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акимата Махамбетского района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Махамбетского района".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Жанкылыш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