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8833" w14:textId="e118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29 декабря 2022 года № 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 проектах сельских бюджетов на 2023-2025 годы,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91 133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4 469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86 514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- 91 266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Акжайыкского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–109 670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106 121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110 402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- 732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732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732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95 959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3 683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92 028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96 101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-142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Баксайского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99 465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12 069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87 395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102 234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- 2 769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2 769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2 769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Бейбарыского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124 600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21 033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5 211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98 318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128 307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- 3 707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3 707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3 707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Жалгансайского сельского округа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77 129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3 633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- 41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73 328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77 621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- 492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492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492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Есболского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96 161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7 863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1 482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86 816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100 918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- 4 757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4 757 тысяч тенге, в том числе: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4 757 тысяч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Махамбетского сельского округа на 2023 -2025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393 714 тысяч тенге, в том числе: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44 516 тысяч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1 639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347 222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416 366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- 22 652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22 652 тысяч тенге, в том числе: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22 652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Сарайчиковского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112 323 тысяч тенге, в том числе: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6 109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- 350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105 864 тысяч тенге;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113 013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- 690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 тысяч тенге, в том числе: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690 тысяч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бюджетах сельских округов на 2023 год предусмотрены субвенции, передаваемые из районного бюджета в сумме 969 891 тысяч тенге, в том числе: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76 821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84 437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91 379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86 098 тысяч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90 185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67 261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84 836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297 450 тысяч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91 424 тысяч тенге.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бюджетах сельских округов на 2023 год предусмотрены целевые трансферты из районного бюджета в сумме – 113 715 тысяч тенге, в том числе: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8 850 тысяч тенге – на благоустройства населенных пунктов, в том числе: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1 150 тысяч тенге;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5 700 тысяч тенге;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2 000 тысяч тенге;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20 307 тысяч тенге –на обеспечение санитарии населенных пунктов, в том числе: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4 011 тысяч тенге;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6 532 тысяч тенге;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9 764 тысяч тенге;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42 707 тысяч тенге – на организацию водоснабжения населенных пунктов, в том числе: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1 210 тысяч тенге;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3 560 тысяч тенге;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37 937 тысяч тенге;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1 705 тысяч тенге – на проведение работ по подготовке к зимнему периоду, в том числе: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210 тысяч тенге;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105 тысяч тенге;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1 390 тысяч тенге;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4 200 тысяч тенге – Махамбетскому сельскому округу на капитальный и средний ремонт автомобильных дорог населенных пунктов;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12 522 тысяч тенге - на текущие и капитальные затраты аппарата акима сельского округа, в том числе: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649 тысяч тенге;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649 тысяч тенге;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1 951 тысяч тенге;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1 297 тысяч тенге;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2 581 тысяч тенге;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2 129 тысяч тенге;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1 980 тысяч тенге;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1 286 тысяч тенге;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23 241 тысяч тенге – на текущие и капитальные затраты организации культуры, в том числе: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17 024 тысяч тенге;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1 599 тысяч тенге;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2 788 тысяч тенге;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1 830 тысяч тенге;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 тысяч тенге – Бейбарыскому сельскому округу на организацию приватизация, управления коммунальным имуществом.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8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8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8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2024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8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2025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8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2023 год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1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9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2024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9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2025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9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2023 год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9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19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2025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193</w:t>
            </w:r>
          </w:p>
        </w:tc>
      </w:tr>
    </w:tbl>
    <w:bookmarkStart w:name="z20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2023 год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0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2024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0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2025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0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2023 год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0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2024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1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2025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1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2023 год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1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2024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1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2025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1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2023 год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2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2024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2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2025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2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2023 год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2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2024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2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2025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3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2023 год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3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2024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193</w:t>
            </w:r>
          </w:p>
        </w:tc>
      </w:tr>
    </w:tbl>
    <w:bookmarkStart w:name="z23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2025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