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9d09" w14:textId="de29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12 августа 2022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Махамбетского района" в новой редакции.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Махамбетского района"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Махамбетского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12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районого акимата от 12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208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Аппарата акима Махамбетского района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(государственный орган) "Аппарат акима Махамбетского района" (далее - Учреждение) является государственным органом Республики Казахстан, осуществляющим руководство в сфере местного государственного управления.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учреждение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учреждение утверждаются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Атырауская область, Махамбетский район, село Махамбет, улица Абая № 16 (индекс 060700).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учреждение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учреждение. Если учреждение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учреждения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политики Президента Республики Казахстан по защите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реализация основных направлений государственной, социально-экономической политики и управление социальными, экономическими процессами в районе, обеспечение для этих целей согласованного функционирования всех органов местной исполнительной власти;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повышению уровня правосознания граждан и их гражданской активности в общественно-политической жизни страны;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предусмотренных законодательством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исполнительных органов, финансируемых из местного бюджета, местных исполнительных органов района и территориальных подразделении центральных исполнителных органов, а так же из других государственных органов необходимую информацию;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установленных пределах от предприятий, учреждений и организаций всех форм собственности необходимую информацию, документы, иные материалы, в устном и письменном виде, отнесенным к компетенции акима, акимата района;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проверки по исполнению актов Президента и Правительства Республики Казахстан, решений и распоряжений Акима района, постановлений акимата района по соблюдению требований дело производства, в том числе обеспечения режима секретности и ведения секретного делопроизводства, использования защитных средсв местных органов государственного управления, в государственных предприятиях и учреждениях в соответсвии с законодательсвом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переписку, в том числе секретную, с государственными и не государственными органами, организациями по вопросам, отнесенным к ведению Аппарата;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района предложения о назначении на должностей руководителей исполнительных органов, финансируемых из местного бюджета;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местных исполнительных органов власти, исполнительных органов, финансируемых из местного бюджета, представителей коммунальных государственных предприятии и государственных учреждении к участию в подготовке и решению вопросов, отнесенных к компетенции акима и акимата района;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и возвращать корреспонденцию по вопросам, не требующим решения акима района, его заместителей, соответсвующие исполнительные органы, финансируемые из местного бюджета и иные государственные органы;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об ответсвенности руководителя исполнительных органов, финансируемых из местного бюджета за нарушение норм законодательства Республики Казахстан, неисполнение или ненадлежащее исполнение поручении акимата района, Акима района и его заместителей: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другие права, предусмотренные законодательством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Информационно-аналитическая, организационно-правовая, материально-техническая, документационная и иное обеспечение деятельности акима и акимата района;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исполнительных органов, финансируемых из районного бюджета;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с аппаратом акима области, районным маслихатом, общественными организациями и гражданами; Выполнение иных задач, возложенных на Аппарат в соответствии с законодательством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Функции: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сроками исполнения актов, поручения Главы государства, Правительства, Премьер-министра, его заместителей, Руководителя администрации и Канцелярии Премьер-министра Республики Казахстан, постановления акимата области, решения и распоряжения Акима области, поручения Акима области, его заместителей и руководителя аппарата Акима области, информирование по данным вопросам руководства;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функций и обязанностей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подготовке к мобилизации и мобилизаци в Республики Казахстан";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Документационное обеспечение и обслуживание деятельности Акима области и его заместителей, и ведение делопроизводства;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регламента аппарата Акима области в пределах своей компетенции;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ведение делопроизводства аппарата Акима района, в том числе секретного, специальной связи, обработка корреспонденции, обеспечение в соответствии с требованиями нормативно-правовых актов режима секретности;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служебных документов;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подготовки ежеквартального перечня вопросов, составление повесток дня, подготовка материалов для рассмотрения на заседаниях акимата района по предложениям членов акимата района, руководителей исполнительных органов, финансируемых из местного бюджета;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для Акима района и его заместителей материалов, характеризующих состояние и социально-экономическое развитие района;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деятельности акима и акимата района в средствах массовой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органов исполнительной власти всех уровней;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Дают достоверные материалы и ведет своевременную информацию в областной веб сайт;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по подготовке и проведению мероприятий и совещаний, где участвует аким района;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своевременные и качественные исполнения со стороны уполномоченных органов и аппаратов акима сельских округов оказания государственных услуг;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разъяснения и пропаганды проводимой Президентом, Правительством, Парламентом Республики Казахстан, а так же местными исполнительными органами района государственной политики и осуществляемых практических мер по ее реализации;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общественного мнения;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функции органов государственного управления по отношению коммунальным государственным предприятиям;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функции, возложенных на него законодательством.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работ деятельности районной комиссии по борьбе с терроризмом при акимате района;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приема, отправки, и хранение информации составляющюю государственную тайну.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исполнения Законов Республики Казахстан, актов Президента Республики Казахстан, решении, распоряжении, поручении акима области и акима района: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госдарственных органов в процессе подготовка исполнении актов акимата и Акима области;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 защита интересов Акима и аппарата Акима района в судебных органах;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с правохранительными органами;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нормативных-правовых актов, касающиеся прав, свобод и обязанностей граждан, в органах юстиции Республики Казахстан;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присяжных заседателях" организацию работы местных исполнительных органов по составлению списков кандидатов в присяжные заседатели;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предоставления государственных услуг;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акима района с правоохранительными и иными государственными органами в вопросах борьбы с преступностью и коррупцией, обеспечение правопорядка, законности и национальной безопасности, организации обороны Республики Казахстан и деятельности Вооруженных Сил;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и обеспечение взаимодействия правоохранительных и иных государственных органов по исполнению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Законов Республики Казахстан, актов и поручении Президента, Правительсва и Премьер-министра Республики Казахстан, постановлении акимата, решении и распоряжении Акима района по вопросам борьбы с преступностью и коррупцией, обеспечение правопорядка, законности национальной безопасности, организции обороны Республики Казахстан и деятельности Вооруженных Сил;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районной комисси по борьбе с преступностью и коррупцией при акимате района, районной комиссией по защите прав несовершеннолетних.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правовой экспертизы проектов постановлении акимата, решений и распоряжений Акима района, участие в разработке и экспертизы проектов нормативно-правовых актов Акима, акимата района;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законности в деятельности исполнительных органов, а так же коммунальных государственных предприятии.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нотариальные действия в сельских округах.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делопроизводством, регистрирует нормативно-правовые акты районного акимата, ведет отчет и обеспечивает их хранение;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и проведении совещаний районного акимата, готовит протоколы совещаний, организует подготовку нормативно-првовых актов и обеспечивает их своевременное доведение до исполнителей;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исполнение служебных документов и заданий руководителей и начальников, анализирует состояние исполнительной дисциплины аппарата акимата акима;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завления граждан и контролирует их своевременное рассмотрение;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прием граждан;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номенклатуру документов;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завершенные документы для сохранения от ведомств аппарата, обеспечивает временное хранение документов для передачи их в госдарственный архив;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распространение документов и их оперативное доведение до исполнителей;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бланков и конвертов аппарата акима;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практическую помощь аппаратам сельских округов и отделам в ведении делопроизводства;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делопроизводства, готовит предложения начальству об уменшении документооборота;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технических и хозяйственных работников, контролируя их ежедневную работу;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сохранность хозяйственного инвентаря, его ремонт и пополнение, также обеспечивает порядок и чистоту здания и территории;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учет поступаемых финансов, товаров и материальных ценностей и их сохранность и контроль за операциями, осуществляющих их передвижение, точный учет поступаемых в госдарственный бюджет вложений, доходов от государственного социального страхования, их своевременный перевод, точный и своевременный перевод, точный и своевременный перевод фонд заработной платы, определение начисления заработной платы должностных лиц, строгое соблюдение штатной финансовой и кассовой дисциплины, оплата в строго определенные сроки дебиторской и кредиторской задолженностей, архивирование по определенному порядку, соблюдая сроки хранения расчетную документацию;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структурных подразделений государственного органа по исполнению законодательсва Республики Казахстан о государственной службе;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деятельность государстсвенной награды, дисциплинарной, аттестационной и иных комиссий по кадровым вопросам;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процедур проведения аттестации и конкурсного отбора, продвижения по службе государственных служащих, привлечения государственных служащих к дисциплинарной ответственности, увольнения государственных служащих;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отбор кадров, оформляет документы, связанные с прохождением государственными служащими государственной службы;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ограничений, связанных с пребыванием на государственной службе;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стажировку, наставничество, оценку деятельности, обучение, переподготовку (переквалификацию) и повышение квалификации государственных служащих, разрабатывает виды поощрений государственных служащих и порядок их применения;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персональных данных государственных служащих, сведений о результатах оценки, аттестации и прохождения обучения;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установленные законодательством Республики Казахстан;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анализ состояния и движения кадров, входящих в перечень должностей, назначаемых Акимом района и согласуемых с ним;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учебы переподготовки этой категории кадров, в том числе зарубежом;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Изучение, подготовка, внесение предложений по кадровому составу, входящему в перечень должностей, назначаемых Акимом района и согласуемых с ним, формирование из них резерва кадров, а так же их учеба;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хранение катотеки военного учета(Т2)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учреждение: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учреждение осуществляется первым руководителем, который несет персональную ответственность за выполнение возложенных на задач и осуществление им своих полномочий.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учреждение назначается на должность и освобождается от должности в соответствии с законодательством Республики Казахстан.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необходимую информацию от отделов, ведомств и органов осуществляющие услуги, которые финансируется из местных бюджетных средств, а также давать поручения в рамках своей компетенции.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предприятий и отделов необходимую информацию, служебные документы и материалы, а также запрашивать устные и письменные обьяснительные в рамках компетенции акима района.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проверки выполнения нормативно-правовых актов и заданий акима района, выяснить причини допущенных ошибок при их исполнении и принимать меры по их устранению.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Обмениваться служебными письмами с госдарственными и негосударственными органами и организациями по мероприятиям проводимым аппаратом акима.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акиму о привлечении к дисциплинарной ответственности руководителей структурных отделов и ведомств.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учреждения возглавляется руководителем аппарата или должностным лицом руководителем аппарата назначаемым на должность и освобождаемым от должности в соответствии с действующим законодательством Республики Казахстан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Махамбетского района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 предусмотренных законодательством.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незапрещенных законодательством Республики Казахстан.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учреждением относится к коммунальной собственности.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Учреждениене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аппарата акима Махамбетского района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учреждение осуществляются в соответствии с законодательством Республики Казахстан.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