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ed23" w14:textId="026e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государственного учреждения "Махамбетский районный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19 декабря 2022 года № 339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"Махамбетский районный отдел экономики и финансов".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"Махамбетский районный отдел экономики и финансов"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Аманшиеву.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Махамбетского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акимата от "19"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 № 339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"Махамбетский районный отдел экономики и финансов"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"Махамбетский районный отдел экономики и финансов" (далее - Отдел) является государственным органом Республики Казахстан, осуществляющим руководство в сферах деятельности в области услуг по реализации государственной политики по планированию социально-экономического развития и бюджета, исполнению бюджета и управлению коммунальной собственностью района.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действующим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060700, Атырауская область, Махамбетский район, село Махамбет, улица Абая, дом-13.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отдела.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осуществляется из местных бюджетов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и анализ приоритетов основных направлений социально-экономического развития, стратегических целей и задач района;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бюджетное планирование на соответствующей административно-территориальной единице;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исполнения бюджета на соответствующей административно-территориальной единице;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реализации государственной политики в сфере управления районным коммунальным имуществом;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и межотраслевая координация в области планирования, исполнения бюджета, бухгалтерского, бюджетного, финансового учета и управления районным коммунальным имуществом;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задачи, возложенные законодательством.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обращений, заявлений и жалоб физических и юридических лиц по вопросам, входящим в компетенцию отдела, в порядке, установленном законодательством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обращение в суд, предъявление иска в целях защиты прав и интересов отдела в соответствии с законодательством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с физическими и юридическими лицами договоры купли-продажи, передачи в доверительное управление, сдачи в имущественный наем (аренду), сдачи во временное безвозмездное пользование (размещение) районного коммунального имущества;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в соответствии с законодательством торгов по приватизации районного коммунального имущества;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представление интересов государства в судах Республики Казахстан по вопросам владения, пользования и распоряжения районного коммунального имущества;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заслушиваний доверительных управляющих (концессионеров) по вопросу выполнения ими обязательств в соответствии с договорами доверительного управления (концессии) районного коммунального имущества;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направление в следственные органы материалов по выявленным фактам нарушений, хищений районного коммунального имущества и иных правонарушений, связанных с его использованием;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беспрепятственно знакомиться с документацией, объектами контроля, относящихся к вопросам контрольного мероприятия, с учетом соблюдения режима секретности, служебной, коммерческой или иной охраняемой законом тайны;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права и обязанности, предусмотренные действующими законодательными актами.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в районный акимат предложения по основным направлениям социально-экономического развития района;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контроль за реализацией плана мероприятий по реализации программ развития территорий;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вносить предложения по реализации государственной политики в сфере планирования и исполнения районного и сельского бюджета, а также управления районным коммунальным имуществом;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контроль за целевым и эффективным использованием и сохранностью районного коммунального имущества, выполнением обязательств по договору доверительного управления, соблюдением условий договоров купли-продажи по приватизации;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контроль за своевременностью и полнотой начисления дивидендов на принадлежащие Республике Казахстан акции и их выплаты, а также за распределением чистого дохода между участниками товарищества с ограниченной ответственностью, доля участия в уставном капитале которого принадлежит Республике Казахстан;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вносить предложения по корректировке и уточнению программ развития территорий и других отраслевых программ и бюджета района;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давать разъяснения и комментарии по применению действующего законодательства по вопросам, входящим в компетенцию отдела;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о государственной службе;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в установленном законодательством порядке от государственных органов, их должностных лиц и иных лиц и передавать информацию и материалы, необходимые для осуществления функций, возложенных на отдел;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привлекать для проведения экспертиз и консультаций специалистов государственных исполнительных органов, а также независимых экспертов;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подготовить и предоставить государственным органам информационно-аналитические материалы.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разработке прогноза социально-экономического развития области;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программы развития территории и плана мероприятий по еҰ реализации;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и анализ показателей прогноза социально-экономического развития района;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мониторинга и анализа исполнения программы развития территории;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аналитической информации о результатах социально-экономического развития района и о ходе исполнения программ развития территории;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функциональный анализ деятельности местных органов государственного управления;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проектов решений маслихата о районном и сельском бюджете на соответствующий плановый период, внесение изменений и дополнений в бюджет и представление их на рассмотрение акимата района;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проектов постановлений акимата района о реализации решений маслихата о районном бюджете, внесении изменений и дополнений в постановление акимата района о реализации решений маслихата о районном бюджете на соответствующие годы;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бюджетных заявок администраторов бюджетных программ и подготовка заключения по ним;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прогнозирование поступлений в районный бюджет по категориям, классам и подклассам Единой бюджетной классификации с учетом прогноза социально-экономического развития;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формирование перечня приоритетных районных бюджетных инвестиций;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мониторинга реализации бюджетных инвестиционных проектов;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представление заключения администраторов бюджетных программ о финансово-экономической целесообразности реализации бюджетных инвестиций за счет государственного участия в уставных капиталах юридических лиц и их оценку;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заключения по разработке и корректировке технико-экономических районных бюджетных инвестиционных и концессионных проектов, а также выполнение услуг по внесению предложений, экспертизе и осуществление услуги по консультативному сопровождению;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обеспечение деятельности районной бюджетной комиссии;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показателей результативности и эффективности представленных в проектах бюджетных программ администраторов районных бюджетных программ, на предмет их соответствия функциям, полномочиям, направлениям деятельности;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согласования программ развития территории и отраслевых программ в части обеспеченности объемом бюджетного финансирования;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по уточнению (корректировке) и секвестированию районных и сельских бюджетов;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руководство и межотраслевая координации в области бюджетного планирования;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исполнения районного бюджета и координация деятельности администраторов бюджетных программ по исполнению бюджета;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бюджетного мониторинга;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подготовка аналитической информации об исполнении бюджета;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управления бюджетными деньгами;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составление, утверждение и ведение сводного плана финансирования по обязательствам, сводного плана поступлений и финансирования по платежам районного бюджета;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измененией и дополнений в сводный план поступлений и финансирования по платежам, сводный план финансирования по обязательствам, включая годовые суммы;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представление бюджетных кредитов, обеспечение их мониторинга и возврата;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мониторинга получения, использования, погашения и обслуживания долгов местного исполнительного органа;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подготовка и представление информации для проведения оценки эффективности управления бюджетными средствами;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подготовка заключений к проектам постановлений районного акимата о выделении средств из резерва местного исполнительного органа;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работы по подготовке районного коммунального имущества к приватизации;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работы по приватизации районного коммунального имущества;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предоставление районного коммунального имущества в имущественный наем (аренду) и во временное безвозмездное пользование (размещение);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мониторинга эффективности управления районным коммунальным имуществом, в том числе коммунальными предприятиями и юридическими лицами с участием местного исполнительного органа;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работы по передаче районного коммунального имущества в доверительное управление;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дача согласия на списание или передачу имущества и дебиторской задолженности, закрепленных за районными коммунальными юридическими лицами;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работы по учету, хранению, оценке и дальнейшему использованию имущества, обращенного (поступившего) в коммунальную собственность по отдельным основаниям;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дача согласия уполномоченному органу соответствующей отрасли на осуществление реорганизации и ликвидации районного коммунального юридического лица;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организация работы по передаче в залог и безвозмездное пользование районного коммунального имущества;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представление интересов государства по вопросам районного коммунального имущества и защита его имущественных прав;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своевременностью и полнотой начисления дивидендов на принадлежащие Республике Казахстан акции и их выплаты, а также распределением чистого дохода между участниками товарищества с ограниченной ответственностью, доля участия в уставном капитале которого принадлежит Республике Казахстан;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координация и организация работы по обеспечению единого учета государственного имущества в реестре государственного имущества, а также финансирование расходов на его формирование и ведение;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контроля за использованием и сохранностью районного коммунального имущества, выполнением обязательств по договору доверительного управления, соблюдением условий договоров купли-продажи по приватизации;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участие в принятии решения о заключении договора дарения имущества негосударственных юридических и физических лиц, переданного в районную коммунальную собственность;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внесение предложений по изъятию излишнего, неиспользуемого либо используемого не по назначению имущества районных коммунальных юридических лиц, выявленных по результатам контроля целевого использования коммунального имущества;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осуществление выплаты возмещения за имущество, принимаемое в коммунальную собственность в случаях и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размещение извещения о проведении торгов по приватизации районного коммунального имущества в электронном формате на веб-портале реестра – www.gosreestr.kz;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ведение бюджетного учета и отчетности;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подготовка и представление годового отчета об исполнении бюджета района за финансовый год в акимат района, областной уполномоченный орган по исполнению бюджета и органы государственного финансового контроля, обеспечение координации работы администраторов бюджетных програм при рассмотрении годового отчета об исполнении районного бюджета за отчетный финансовый год в постоянных комиссиях районного маслихата;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составление и ежемесячное представление отчетов об исполнении бюджета района в акимат района, областной уполномоченный орган по исполнению бюджета, уполномоченной орган по внутреннему контролю, ревизионную комиссию;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составление отчетов об исполнении планов поступлений и расходов денег от реализации товаров (работ, услуг), поступлений и расходовании денег от спонсорской и благотворительной помощи по районному бюджету;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составление отчетов о кредиторской и дебиторской задолженностях бюджет района;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составление и предоставление консолидированной финансовой отчетности по исполнению бюджет района;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выдача разрешений и заявок на открытие контрольных счетов наличности государственных учреждений;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руководство и межотраслевая координация в области исполнения бюджета, управления коммунальным имуществом, бухгалтерского и бюджетного учета, финансовой и бюджетной отчетности;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анализ практики применения законодательства и выработка предложений по его совершенствованию в области системы государственного планирования, государственных финансов, государственного управления имуществом, ведения бухгалтерского учета и финансовой отчетности, ведения бюджетного учета и отчетности;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организация работы по оценке объектов недвижимости физических лиц, не используемых в предпринимательской деятельности, для налогообложения;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58) исключен постановлением акимата Махамбетского района Атырауской области от 24.01.2024 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иные функции, возложенные законодательством.</w:t>
      </w:r>
    </w:p>
    <w:bookmarkEnd w:id="109"/>
    <w:bookmarkStart w:name="z12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отдела назначается и освобождается от должности в соответственности с закондательством Республики Казахстан.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имеет заместителя, которые назначается на должность и освобождается от должности в соответствии с законодательством Республики Казахстан.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своего заместителя и работников;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должности работников согласно номенклатуры должностей, утверждаемой акимом района;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поощряет и налагает дисциплинарные взыскания на работников;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дает указания, подписывает служебные документации, приказы;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действующим законодательством представляет Отдел в государственных органах и иных организациях;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действующим законодательством.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замещающим, в соответствии с действующим законодательством.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своего заместителя в соответствии с действующим законодательством.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отдела возглавляется руководителем,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24"/>
    <w:bookmarkStart w:name="z13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районной коммунальной собственности.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Если иное не установлено законодательством,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финансирования.</w:t>
      </w:r>
    </w:p>
    <w:bookmarkEnd w:id="129"/>
    <w:bookmarkStart w:name="z14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осуществляются в соответствии с законодательством Республики Казахстан.</w:t>
      </w:r>
    </w:p>
    <w:bookmarkEnd w:id="1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