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1e0b" w14:textId="9111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системы управления Махамбетского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19 декабря 2022 года № 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1994 года "Гражданский Кодекс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"Махамбетский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путем выделения государственного учреждения "Махамбетский районный отдел строительства, архитектуры и градостроительства".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Переименовать государственное учреждение "Махамбетский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в государственное учреждение "Махамбетский районный отдел жилищно-коммунального хозяйства, пассажирского транспорта и автомобильных дорог".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государственное учреждение "Махамбетский районный отдел сельского хозяйства, земельных отношений и предпринимательства" путем разделения на государственное учреждение "Махамбетский районный отдел земельных отношений" и государственное учреждение "Махамбетский районный отдел предпринимательства и сельского хозяйства".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положения государственного учреждения "Махамбетский районный отдел строительства, архитектуры и градостроительства", государственного учреждения "Махамбетский районный отдел жилищно-коммунального хозяйства, пассажирского транспорта и автомобильных дорог", государственного учреждения "Махамбетский районный отдел земельных отношений", государственного учреждения "Махамбетский районный отдел предпринимательства и сельского хозяйства"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4, прилагаемым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реорганизованных государственных учреждений провести работы по государственной регистрации и перерегистрации согласно действующему законодательству.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Махамбетского района Н.Х.Бигали.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2022 года № 340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"Махамбетский районный строительства, архитектуры и градостроительства"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"Махамбетский районный отдел строительства, архитектуры и градостроительства" (далее-Учреждение) является государственным органом Республики Казахстан, осуществляющим руководство в сфере строительства, архитектуры и градостроительства.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символы и знаки отличия (при их наличий),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"Махамбетский районный отдел строительства,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Махамбетский район, село Махамбет, улица Абая, №16.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учреждение законодательными актами предоставлено право осуществлять приносящую доходы деятельность, то полученные доходы направляются в государственной бюджет, если иное не установлено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задачами государственного учреждения являются предоставление услуг в области строительства и реконструкции, а также обеспечение инфраструктуры по мере необходимости района строительству жилья, школ, больниц, обеспечения инфраструктурой потребностей района и социальных обьектов с государственными программами и формирование полноценной среды обитания и жизнедеятельности населения населенных пунктов.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 запрашивать и получать в установленном порядке от государственных органов, учреждений, организаций, должностных лиц необходимую информацию; вести служебную переписку с государственными и негосударственными организациями по вопросам, отнесенным к ведению учреждения;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акимата района, районного маслихата по вопросам, входящим в компетенцию; отчитывается перед районным акиматом и вышестоящими органами; осуществляет контроль за производством строительно-монтажных работ, с соблюдением строительных норм и правил, и при необходимости выдать предписания по ходу строительства, вплоть до приостановления работ;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участие в проверках поступивших предложений, жалоб и заявлений от коллективов и частных лиц; принимает участие в проведении тендера по определению потенциального поставщика (подрядчика) по исполнению обьемов строительных и ремонтных работ в масштабе района; выступает заказчиком по строительству новых обьектов а также по ремонту обьектов коммунальной собственности.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 подготовка документов, обоснований и рекомендаций к решениям, принимаемым Акимом района и другими органами местного самоуправления в районе архитектуры, строительства, землеустройства, планирования, застройки, благоустройства и озеленения, в соответствии компетенцией этих органов; организация рассмотрения заявок, предоставление заказчикам, инвесторам, застройщикам, разработчикам градостроительной документации, включая индивидуальных застройщиков. Выдача исполнителям работ, и пользователям объектов инвестиционной и градостроительной деятельности разрешительной документации, согласование по проектам строительства всех видов; осуществлением контроля над исполнением градостроительного, земельного законодательства, за материалами проектов детальной планировки населенных пунктов; определяет потребность и обьемы работ по капитальному строительству, капитальному и текущему ремонту производственных обьектов на год и перспективу; анализирует выполнение обьемов работ предоставленных из местного бюджета и спонсорской помощи. Проверяет оформление и обьемы по предоставленным актам №2 "Акт о приемке промежуточных строительных работ" и форма №3 "Акт о приемке окончательно завершившихся работ" и визирует их. обеспечение соблюдения норм архитектурно-градостроительной деятельности в градостроительном освоении и утвержденной в установленном порядке архитектурно-градостроительной документации и иной проектной документации; рассмотрение и согласование проектно-планировочной документации, проектов зданий и сооружений, подлежащих строительству в районе; обеспечение доступности стандартов государственных услуг; обеспечение перевода государственных услуг, входящих в компетенцию одела через Центры обслуживания населения, в устанорвленном законодательством порядке;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информированности потребителей государственных услуг о порядке оказание государственных услуг;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и обращений потребителей государственных услуг;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надзора за реализацией проектов строительства в соответствии с утвержденной градостроительной документации, соблюдением градостроительной дисциплины, территориальных правил застройки;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 в сфере архитектурной и градостроительной деятельности в пределах полномочий, установленных законодательными актами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определению адреса обьектов недвижимости на территории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исходных материалов при разработке проектов строительства и реконструкции (перепланировки и переоборудования);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выполнение комплекса работ по последующей утилизации объектов (снос зданий и сооружений);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эскиза (эскизного проекта).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 определяет направления своей работы, взаимодействуя с отделами аппарата акима района в реализации программ, разработанных акиматом района, области;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и контроль в деятельности промышленных, строительных предприятием;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и контролирует материалы для рассмотрения на заседании акимата, обеспечивает сбор и анализ информации, подготавливает проекты постановление и распоряжение акима района.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государственной архитектурно-градостроительной политики в районе и реализация градостроительных программ, направленных на решение текущих и перспективных задач комплексного социально-экономического развития района, совершенствование среды обитания и улучшение архитектурного облика;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проектно-планировочной документации, проектов зданий и сооружений, подлежащих строительству в районе;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в установленном порядке законченных объектов жилищно-гражданского строительства производственного и непроизводственного назначения;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передача заказчику (застройщику) архитектурно-планировочных заданий для проектирования;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учреждение осуществляется первым руководителем, который несет персональную ответственность за выполнение возложенных на задачи и осуществление им своих полномочий.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полномочий и обязанности первого руководителя отдела;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полномочий и обязанности специалистов отдела и руководителей подведомостных отделении;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работников отдела назначает и освобождает от должностей в соответствии с законодательством Республики Казахстан;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представлять интересы отдела в государственных органах и других организациях;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и налагает дисциплинарные взыскания на сотрудников отдела;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обладает правом пользования и управления имуществом, финансовыми средствами, принадлежащими отделу, и несет персональную ответственность за соблюдение финансовой дисциплины;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иные полномочие в соответствии с действующим законодательством;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меры, направленные на противодействие коррупции в отделе и несет персональную ответственность за принятие антикоррупционных мер.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учреждением относится к коммунальной собственности.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Учреждение не вправе самостоятельно отчуждать или иным способам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учреждения осуществляются в соответствии с законодательством Республики Казахстан.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2022 года № 340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"Махамбетский районный отдел жилищно-коммунального хозяйства, пассажирского транспорта и автомобильных дорог"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"Махамбетский районный отдел жилищно-коммунального хозяйства, пассажирского транспорта и автомобильных дорог" (далее-Учреждение)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транспорта, автомобильных дорог.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"Махамбетский районный отдел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учреждение и другими актами, предусмотренными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Махамбетский район, село Махамбет, улица Абая, №16, индекс 060700.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учреждение законодательными актами предоставлено право осуществлять приносящую доходы деятельность, то полученные доходы направляются в государственной бюджет, если иное не установлено законодательством Республики Казахстан.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жилищно-коммунального хозяйства, пассажирского транспорта, автомобильных дорог на территории Махамбетского района;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полномочий, направленных на решение задач комплексного формирования застройки, транспортной и социальной инфраструктуры и благоустройства населенных пунктов в соответствии с требованиями экологии и охраны окружающей среды;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 физическим и юридическим лицам в сфере жилищно-коммунального хозяйства, пассажирского транспорта, автомобильных дорог;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района на рассмотрение предложения по целям, приоритетам стратегии в сфере жилищно-коммунального хозяйства, пассажирского транспорта и автомобильных дорог;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государственных органов, учреждений, организаций, должностных лиц необходимую информацию;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организациями по вопросам, отнесенным к ведению учреждения;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акимата района, районного маслихата по вопросам, входящим в компетенцию;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перед районным акиматом и вышестоящими органами;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контроль за соответствие требования нормативов ведущие работы строительства, ремонта, реконструкции и содержание автомобильных дорог общего пользования районного значения;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производством строительно-монтажных работ, с соблюдением строительных норм и правил, и при необходимости выдать предписания по ходу строительства, вплоть до приостановления работ; оказание содействия и контроль за деятельностью промышленных, строительных, коммунально-транспортных, энергетических предприятий; организация и участие в проверках поступивших предложений, жалоб и заявлений от коллективов и частных лиц;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за работой субъектов, обеспечивающих население водой, газом, теплом и электроэнергией и другими коммунальными услугами;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и участие в организации эксплуатации и содержания жилищно- коммунального фонда, объектов социальной и инженерно-коммунальной инфраструктуры различных форм собственности; организация технического обследования общего имущества объекта кондоминиума и определение перечня периодов и очередности проведения отдельных видов капитального ремонта общего объекта кондоминиума;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дел и оформление протоколов об административных правонарушениях;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учреждения при вводе в эксплуатацию жилого дома (жилого здания) определяет на трехмесячный срок обслуживающую организацию, которая осуществляет функции органа управления обьектом кондаминиума;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полномочий, определенных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иными законами Республики Казахстан, актами Президента Республики Казахстан и Правительства Республики Казахстан;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участия в подготовке нормативных и методических документов по контролю качества содержания жилых домов (жилых зданий), территории прилегающей к объекту кондоминиума и предоставлению коммунальных услуг, а также оказание консультационной помощи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посещает любые объекты строительства, предприятия и организации, выпускающие строительные материалы, изделия и конструкции в пределах своей компетенций;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в необходимых случаях в качестве экспертов специалистов других отраслей производства, научно – иследовательских и проектно – конструкторских организаций;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потребность и объемы работ по капитальному и текущему ремонту производственных и жилищно-коммунальных объектов на год и перспективу;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за качеством и приемкой выполненных дорожных работ по строительству, реконструкции, ремонту, содержанию автомобильных дорог районного значения и икусственных сооружений на них, а также осуществляет проведения конкурса по определению потенциального поставщика (подрядчика) по исполнению объемов ремонтных работ в сфере жилищно-коммунального хозяйства масштабе района;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набор технических заданий по объектам ремонта, составляет договора с подрядчиками и контролирует их выполнение и проверяет правильность и достоверность проектно-сметной документации предприятий и организаций, касающихся объектов строительства и ремонта зданий и сооружении производимых в пределах района;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технический контроль за производством строительно монтажных работ, с соблюдением Строительных норм и правил, и при необходимости выдает предписания и замечани по ходу строительства, вплоть до приостановления ведения работ и участвует в рабочих и государственных комиссиях по приемке объектов в эксплуатацию;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на распределение земельных участков в соответствии соблюдения нормативов инженерно-коммуникационных объектов по выделению земельных участков;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субсидирования объектов водоснабжения и водоотведения для нужд коммунально-хозяйственных объектов и пастбищь;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свою работу с отделами и аппаратом акима и самостоятельными отделами при взаимсвязанной деятельности по осуществлению программ выработанных акимом района и области;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следят за соблюдением санитарного состояния улиц и дорог, занимаются охраной окружающей среды и благоустройством населенных пунктов района. разрабатывает государственную политику в сфере автомобильного транспорта;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типовой договор организации регулярных автомобильных перевозок;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пассажиров и багажа;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правила перевозок пассажиров и багажа автомобильным транспортом;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оказывают содействие и контроль в деятельности коммунально-транспортным, энергетическим предприятиям;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участвует в проверках поступивших предложении, жалоб и заявлении от коллективов и частных лиц; готовит материалы для рассмотрения на заседании акимата, обеспечивает сбор и анализ информации, подготавливает проекты решения, распоряжения, постановления акимата района;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субъектов обеспечивающих население водой, газом, теплом и электроэнергией и другими коммунальными услугами; содействует и участвует в организации эксплуатации и содержания жилищно-коммунального фонда, объектов социальной и инженерно-коммунальной инфраструктуры различных форм собственности; организует пассажирские перевозки между населенными пунктами района и контролирует их работу; обеспечивают контроль за использованием и сохранностью районного коммунального имущества; закрепляют районное коммунальное имущество за районными коммунальными юридическими лицами;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стандартов государственных услуг; обеспечение перевода государственных услуг, входящих в компетенцию государственного (местного) исполнительного органа через Центры обслуживания населения, в установленном законодательством порядке;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информированности потребителей государственных услуг о порядке оказания государственных услуг;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и обращений потребителей государственных услуг;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совместно с соответствующими органами контроля за соблюдением инженерно-строительных норм и правил, а также за качеством строительства по стоящимся объектам на территории района;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решении разногласии между заказчиками, подрядными организациями и другими участниками строительного процесса;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исходных материалов при разработке проектов строительства и реконструкции (перепланировки и переоборудования);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положение, осуществляет свою деятельность законами Республики Казахстан и иными актами Правительства Республики Казахстан. 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 разработка соответствующих нормативных правовых актов по оказанию государственных услуг; выработка предложений по внесению изменений и дополнений в Реестр государственных услуг, оказываемых физическими и юридическими лицами, в части государственных услуг, входящих в компетенцию государственного (местного) исполнительного органа; согласование и выдача технических условий на примыкание и пересечение автомобильными дорогами районного значения;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пересечения автомобильными дорог районного значения инженерными коммуникациями, линиями электропередач и связи; согласование устройства опор наружного освещения в полосе отвода и придорожной полосе отвода автомобильных дорог районного значения; ведение реестра автостанций; утверждение порядка размещения наружной (визуальной) рекламы в полосе отвода автомобильных дорог общего пользования районного значения; утверждение перечня автомобильных дорог общего пользования районного значения;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работы по ремонту водо-канализационных объектов и контроль за ходом работы;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контроль за ходом установки приборов учета электро, тепла, газ и водоснабжения в частном секторе; ведет контроль за ходом содержания и уходом имущества общего пользования в объектах кондоминиума; ведет контроль за качеством работы ремонта за исключением капитального ремонта объектов общего пользования; ведет работы по постановке на учет очередности граждан нуждающихся жилище из государственного жилищного фонда; принимает участия в работе комиссии по передаче объектов водоочистных сооружений на доверительное управление; взаимодействие с республиканскими и территориальными подразделениями государственной экспертизы проектов, государственной архитектурно-строительной инспекции, органами лицензирования по вопросам защиты государственных, общественных и частных интересов в сфере строительной деятельности на подведомственной территории;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за реализацией проектов строительства в соответствии с утвержденной строительной документацией, соблюдением строительной дисциплины, правил застройки;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государственных закупок как единый организатор;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рассмотрения заявлений и жалоб физических и юридических лиц; предоставление предложении и отчета акиму района, аппарату акима района, районному акимату, маслихату касающихся работ отдела; контроль за соблюдением порядка проведения строительства, технологии работ в соответствии с проектом, строительным нормам и правилам;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подготовление технических задании, технических спецификации строительным объектам и получение технических требовании от соответствующих учреждениях проводящимся строительным объектам и реконструкциям;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подготовление проекта плана финансирования, задания финансирования;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о планируемой застройке территории либо иных градостроительных изменениях;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строящихся (намечаемых к строительству) объектов и комплексов в порядке, установленном уполномоченным органом по делам строительства, архитектуры и градостроительства; обеспечение надлежащего профессионального уровня в деятельности работников отдела, повышении их квалификации;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мероприятий по противодействию коррупции (публиковать статьи, проводить семинары, круглые столы и т.д.); проводить в установленном порядке конференции, семинары и совещания по проблемам, относящимся к его компетенции; работать через единый портал для вневедомственной экспертизы строительных проектов и через портал государственных закупок Республики Казахстан;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технического обследования общего имущества объекта кондоминиума;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прилегающией к объекту кондоминиума; наличие в жилых домах (жилых зданиях) общедомовых приборов учета тепло-энерго-газо и водоресурсов;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современное выполнение работ по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хозяйства, технического состояния общего имущества собственников помещений в объекте кондоминиума и его инженерного оборудования; осуществление мероприятий по подготовке жилого дома (жилого здания) к сезонной эксплуатации; выполнение принятых решений и предписаний по устранению выявленных нарушений;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за качеством работ выполненных по отдельным видам капитального ремонта общего имущества объекта кондоминиума.</w:t>
      </w:r>
    </w:p>
    <w:bookmarkEnd w:id="146"/>
    <w:bookmarkStart w:name="z15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учреждение осуществляется первым руководителем, который несет персональную ответственность за выполнение возложенных на задачи и осуществление им своих полномочий.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учреждение назначается на должность и освобождается от должности в соответствии с законодательством Республики Казахстан.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первого руководителя учреждение: 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полномочий и обязанности первого руководителя отдела;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полномочий и обязанности специалистов отдела и руководителей подведомостных отделении; 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работников отдела назначает и освобождает от должностей в соответствии с законодательством Республики Казахстан; 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издает приказ; 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без доверенности представлять интересы отдела в государственных органах и других организациях; 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и налагает дисциплинарные взыскания на сотрудников отдела;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обладает правом пользования и управления имуществом, финансовыми средствами, принадлежащими отделу, и несет персональную ответственность за соблюдение финансовой дисциплины;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иные полномочие в соответствии с действующим законодательством;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отделе и несет персональную ответственность за принятие антикоррупционных мер.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160"/>
    <w:bookmarkStart w:name="z17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 и иных источников,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учреждением относится к коммунальной собственности.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Учреждение не вправе самостоятельно отчуждать или иными способами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5"/>
    <w:bookmarkStart w:name="z17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учреждение осуществляются в соответствии с законодательством Республики Казахстан.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2022 года № 340</w:t>
            </w:r>
          </w:p>
        </w:tc>
      </w:tr>
    </w:tbl>
    <w:bookmarkStart w:name="z18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Махамбетского района"</w:t>
      </w:r>
    </w:p>
    <w:bookmarkEnd w:id="168"/>
    <w:bookmarkStart w:name="z18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Махамбетского района" (далее-Учреждение) является государственным органом Республики Казахстан, осуществляющим руководство в сфере земельных отношений.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ведомств.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законодательством Республики Казахстан.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учреждение и другими актами, предусмотренными законодательством Республики Казахстан.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Махамбетский район, село Махамбет, улица Абая Кунанбаева №22.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учреждение.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учреждение.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учреждение законодательными актами предоставлено право осуществлять приносящую доходы деятельности,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2"/>
    <w:bookmarkStart w:name="z19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 "Отдела земельных отношений Махамбетского района"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работ по исполнению законодательства по регулированию земельных отношений. Защита земли и его рациональное использование.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охраны земель;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об отмене решений местных исполнительных и представительных органов, противоречащих земельному законодательству.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бесхозяйных земельных участков и организация работы по постановке их на учет;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регулирования земельных отношений;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и проектов решений местного исполнительного органа района, города областного значения по предоставлению земельных участков и изменению их целевого назначения;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и проектов решений местного исполнительного органа района, города областного значения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принудительному отчуждению земельных участков для государственных нужд;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делимости и неделимости земельных участков;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землеустройства и утверждение землеустроительных проектов по формированию земельных участков;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проектов зонирования земель, проектов и схем по рациональному использованию земель районов, городов областного значения;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проектов земельно-хозяйственного устройства территорий населенных пунктов;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проектов и схем городского, районного значения, затрагивающих вопросы использования и охраны земель;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баланса земель районов, городов областного значения;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паспортов земельных участков сельскохозяйственного назначения;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договора временного возмездного землепользования (аренды) земельных участков сельскохозяйственного назначения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пункта 1 статьи 33 Земельного Кодекса;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выдаче разрешений местным исполнительным органом района, города областного значения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переводу сельскохозяйственных угодий из одного вида в другой;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земель, неиспользуемых и используемых с нарушением законодательства Республики Казахстан;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резервированию земель;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земельно-кадастрового плана.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земельных торгов (конкурсов, аукционов);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рабочим органом Земельной комиссии.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на учет бесхозяйных земельных участков;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делимости и неделимости земельных участков;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землеустройства и утверждение землеустроительных проектов по формированию земельных участков;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проектов земельно-хозяйственного устройства территорий населенных пунктов;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баланса земель районов;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купли-продажи и договоров аренды земельного участка и временного безвозмездного землепользования;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выдаче разрешений местным исполнительным органам района на использование изыскательных работ;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интересов государства в области земельных отношений;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писем обращений граждан и юридических лиц в рамках действующего земельного законодательства;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мероприятий по противодействию коррупции (публиковать статьи, проводить семинары, круглые столы и т.д).</w:t>
      </w:r>
    </w:p>
    <w:bookmarkEnd w:id="225"/>
    <w:bookmarkStart w:name="z23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учреждения "Отдела земельных отношений Махамбетского района"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учреждение осуществляется первым руководителем, который несет персональную ответственность за выполнение возложенных на задачи и осуществление им своих полномочий.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учреждение назначается на должность и освобождается от должности в соответствии с законодательством Республики Казахстан.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руководителя: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отдела и обеспечивает выполнение возложенных на него задач;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законодательными актами Республики Казахстан назначает на работу и освобождает от работы работников отдела;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представлять интересы отдела в государственных органах и других организациях;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отдела;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обладает правом пользования и управления имуществом, финансовыми средствами, принадлежащими отделу, и несет персональную ответственность за соблюдение финансовой дисциплины;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осуществляет иные полномочие в соответствии с действующим законодательством;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отделе и несет персональную ответственность за принятие антикоррупционных мер.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238"/>
    <w:bookmarkStart w:name="z25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земельных отношений Махамбетского района"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учреждением относится к коммунальной собственности.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Учреждение не вправе самостоятельно отчуждать или иным способам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3"/>
    <w:bookmarkStart w:name="z25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учреждения осуществляются в соответствии с законодательством Республики Казахстан.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2022 года № 340</w:t>
            </w:r>
          </w:p>
        </w:tc>
      </w:tr>
    </w:tbl>
    <w:bookmarkStart w:name="z26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"Махамбетский районный отдел предпринимательства и сельского хозяйства"</w:t>
      </w:r>
    </w:p>
    <w:bookmarkEnd w:id="246"/>
    <w:bookmarkStart w:name="z26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"Махамбетский районный отдел предпринимательства и сельского хозяйства" (далее-Учреждение) является государственным органом Республики Казахстан, осуществляющим руководство в сферах предпринимательства и сельского хозяйства.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ведомств.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символы и знаки отличия (при их наличий),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с законодательством Республики Казахстан.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"Махамбетский районный отдел предпринимательства и сельского хозяйства"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Махамбетский район, село Махамбет, улица 50 лет газеты Жайык Шугыласы, №29.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учреждение.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учреждение.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60"/>
    <w:bookmarkStart w:name="z27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полномочий по формированию и реализации основных направлений развития предпринимательства, сферы услуг и сельского хозяйства на территории района.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установленном порядке в разработке, рассмотрении и согласовании вопросов социально-экономического развития района, входящих в компетенцию отдела; разрабатывать методические материалы и рекомендации по вопросам, отнесенным к его компетенции, а также проводить инструктажы, семинары, совещания, форумы; запрашивать и получать в установленном порядке от местных исполнительных органов и хозяйствующих субъектов статические и отчетные данные, другие материалы и сведения, необходимые отделу для осуществления своих функций; предоставлять информацию о деятельности отдела в средства массовой информации;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образовывать, при необходимости советы и экспертные группы.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реализации региональных программ социально-экономического развития района;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состояния и прогноз развития предпринимательства, сферы услуг и развития сельского хозяйства района;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населения.</w:t>
      </w:r>
    </w:p>
    <w:bookmarkEnd w:id="271"/>
    <w:bookmarkStart w:name="z2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 содействие экономическому и социальному развитию предпринимательства, сферы услуг и торговли района;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создании конкурентоспособных новых технологий при развитии отдела предпринимательства и сельского хозяйства;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и анализа состояния развития малого и среднего бизнеса района;</w:t>
      </w:r>
    </w:p>
    <w:bookmarkEnd w:id="274"/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общественными объединениями района и Махамбетской районной палатой предпринимателей по поддержке малого и среднего предпринимательства района;</w:t>
      </w:r>
    </w:p>
    <w:bookmarkEnd w:id="275"/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и распространение информационных сборников для товаропроизводителей, предпринимателей;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семинаров, выставок, конкурсов, форумов, бизнес-встреч;</w:t>
      </w:r>
    </w:p>
    <w:bookmarkEnd w:id="277"/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народных промыслов и ремесел;</w:t>
      </w:r>
    </w:p>
    <w:bookmarkEnd w:id="278"/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региональных программ поддержки малого и среднего бизнеса;</w:t>
      </w:r>
    </w:p>
    <w:bookmarkEnd w:id="279"/>
    <w:bookmarkStart w:name="z2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поддержке и развитию инфраструктуры малого предпринимательства посредством льготного предоставления субъектам малого предпринимательства зданий, сооружений, призводственных помещений и иного имущества, находящегося в коммунальной собственности;</w:t>
      </w:r>
    </w:p>
    <w:bookmarkEnd w:id="280"/>
    <w:bookmarkStart w:name="z2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государственной политики в области торговли;</w:t>
      </w:r>
    </w:p>
    <w:bookmarkEnd w:id="281"/>
    <w:bookmarkStart w:name="z2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торговлей в неустановленных местах;</w:t>
      </w:r>
    </w:p>
    <w:bookmarkEnd w:id="282"/>
    <w:bookmarkStart w:name="z2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мероприятий по противодействию коррупции (публиковать статьи, проводить семинары, круглые столы и т.д.);</w:t>
      </w:r>
    </w:p>
    <w:bookmarkEnd w:id="283"/>
    <w:bookmarkStart w:name="z3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информационной системой "Е-қызмет";</w:t>
      </w:r>
    </w:p>
    <w:bookmarkEnd w:id="284"/>
    <w:bookmarkStart w:name="z3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продовольственной безопасности в районе, развитие сферы агропромышленного комплекса, организация работы, направленной на повышение уровня конкурентоспособности аграрного производства в регионе.</w:t>
      </w:r>
    </w:p>
    <w:bookmarkEnd w:id="285"/>
    <w:bookmarkStart w:name="z3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цен на продукты питания для социально- значимых товаров;</w:t>
      </w:r>
    </w:p>
    <w:bookmarkEnd w:id="286"/>
    <w:bookmarkStart w:name="z3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увеличению поголовья животных и развитию племенного животноводства;</w:t>
      </w:r>
    </w:p>
    <w:bookmarkEnd w:id="287"/>
    <w:bookmarkStart w:name="z3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маркетинговой системы правления аграрным сектором, подготовка документов, содействие сельскохозяйственным товаропроизводителям в получении субсидий;</w:t>
      </w:r>
    </w:p>
    <w:bookmarkEnd w:id="288"/>
    <w:bookmarkStart w:name="z3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включаться в мероприятия по ведению хозяйства, несмотря на собственность субъектов, принимать отчетность по оперативной, статистической и бухгалтерской деятельности в целях экономического анализа, участвовать в регулировании финансово – экономической деятельности и в ликвидации хозяйствующих субъектов постоянно работающих в убытке;</w:t>
      </w:r>
    </w:p>
    <w:bookmarkEnd w:id="289"/>
    <w:bookmarkStart w:name="z3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защите интересов сельскохозяйственных товаропроизводителей, создавать благоприятные условия для их производственной деятельности, оказывать содействие в решении проектов в осуществлении финансовой и кредитной политики;</w:t>
      </w:r>
    </w:p>
    <w:bookmarkEnd w:id="290"/>
    <w:bookmarkStart w:name="z3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меры по эффективному использованию земель землепользователями, сохранению качества почвы и контроля за их развитием;</w:t>
      </w:r>
    </w:p>
    <w:bookmarkEnd w:id="291"/>
    <w:bookmarkStart w:name="z30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право на ведение рыбного хозяйства и закрепление рыбохозяйственных водоемов за природопользователями района;</w:t>
      </w:r>
    </w:p>
    <w:bookmarkEnd w:id="292"/>
    <w:bookmarkStart w:name="z3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систематический сбор данных, анализ и оценку экономических ситуаций в рыбном и лесном хозяйствах района, реализовывать мероприятия, направленные на защиту окружающей среды в районе, в случаях необходимости выдвигать рекомендации и предложения по вопросам принятия управленческих решений акиматом района;</w:t>
      </w:r>
    </w:p>
    <w:bookmarkEnd w:id="293"/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руководство гражданской обороной аграрного сектора и другими видами действий мобилизационного характера;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за качеством выпускаемой сельскохозяйственной продукции, перерабатываемой и реализуемой в соответствии с применяемыми стандартами и технологическими условиями;</w:t>
      </w:r>
    </w:p>
    <w:bookmarkEnd w:id="295"/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трудовой, пожарной безопасности, технического состояния машинно-тракторного парка хозяйственных субъектов;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контроль за исполнением нормативов и стандартов технического использования машино-тракторного парка согласно правилам;</w:t>
      </w:r>
    </w:p>
    <w:bookmarkEnd w:id="297"/>
    <w:bookmarkStart w:name="z3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 государственной регистрации (перерегистрации), снятие с регистрационного учета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них;</w:t>
      </w:r>
    </w:p>
    <w:bookmarkEnd w:id="298"/>
    <w:bookmarkStart w:name="z3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них;</w:t>
      </w:r>
    </w:p>
    <w:bookmarkEnd w:id="299"/>
    <w:bookmarkStart w:name="z3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</w:p>
    <w:bookmarkEnd w:id="300"/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внутренний финансовый контроль по направлениям деятельности государственного органа с целью повышения качества производительности его работы;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выполнению задач правового обслуживания, подготовка проекта нормативных актов, приказов, решений и других документов правового характера</w:t>
      </w:r>
    </w:p>
    <w:bookmarkEnd w:id="302"/>
    <w:bookmarkStart w:name="z319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учреждение осуществляется первым руководителем, который несет персональную ответственность за выполнение возложенных на задачи и осуществление им своих полномочий.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руководителя: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отдела и обеспечивает исполнение возложенных на него задач;</w:t>
      </w:r>
    </w:p>
    <w:bookmarkEnd w:id="307"/>
    <w:bookmarkStart w:name="z3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полномочия и обязанности специалистов отдела;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отдела;</w:t>
      </w:r>
    </w:p>
    <w:bookmarkEnd w:id="309"/>
    <w:bookmarkStart w:name="z3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во всех органах и организациях в соответствии с действующим законодательством;</w:t>
      </w:r>
    </w:p>
    <w:bookmarkEnd w:id="310"/>
    <w:bookmarkStart w:name="z3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на утверждение акиму района положение, структуру отдела;</w:t>
      </w:r>
    </w:p>
    <w:bookmarkEnd w:id="311"/>
    <w:bookmarkStart w:name="z32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 в пределах установленной численности работников и фонда оплаты труда;</w:t>
      </w:r>
    </w:p>
    <w:bookmarkEnd w:id="312"/>
    <w:bookmarkStart w:name="z32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документацию, приказы отдела;</w:t>
      </w:r>
    </w:p>
    <w:bookmarkEnd w:id="313"/>
    <w:bookmarkStart w:name="z33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надбавок, премирования и наложения дисциплинарных взысканий на работников отдела;</w:t>
      </w:r>
    </w:p>
    <w:bookmarkEnd w:id="314"/>
    <w:bookmarkStart w:name="z3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Обладает правом пользования и управления имуществом, финансовыми средствами, принадлежащими отделу, и несет персональную ответственность за соблюдение финансовой дисциплины;</w:t>
      </w:r>
    </w:p>
    <w:bookmarkEnd w:id="315"/>
    <w:bookmarkStart w:name="z33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и несет персональную ответственность за принятие антикоррупционных мер.</w:t>
      </w:r>
    </w:p>
    <w:bookmarkEnd w:id="316"/>
    <w:bookmarkStart w:name="z33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317"/>
    <w:bookmarkStart w:name="z33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318"/>
    <w:bookmarkStart w:name="z33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случаях, предусмотренных законодательством.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19"/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учреждением относится к коммунальной собственности.</w:t>
      </w:r>
    </w:p>
    <w:bookmarkEnd w:id="320"/>
    <w:bookmarkStart w:name="z3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Учреждение не вправе самостоятельно отчуждать или иным способам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1"/>
    <w:bookmarkStart w:name="z33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322"/>
    <w:bookmarkStart w:name="z3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учреждения осуществляются в соответствии с законодательством Республики Казахстан.</w:t>
      </w:r>
    </w:p>
    <w:bookmarkEnd w:id="3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