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0a21" w14:textId="3b90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12 декабря 2022 года № 170-VII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2023-2025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7 736 887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3 293 317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73 144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8 863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4 361 563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- 7 853 559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1 583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- 20 700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- 19 117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- 118 255тысяч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- 118 255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20 700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- 19 117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- 116 672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Исатайского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54-VIII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2023 год норматив общей суммы поступлений общегосударственных налогов в районный бюджет в следующих объемах: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– 50%;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50%;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50%.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2023 год объем субвенций, передаваемый из областного бюджета в районный бюджет в сумме 111 996 тысяч тенге.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2023 год объемы субвенций, передаваемых из районного бюджета в бюджеты сельских округов, в сумме 375 285 тысяч тенге, в том числе: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58 060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69 409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61 252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68 037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50 333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33 779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34 415 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2023 год объемы трансфертов, передаваемых из районного бюджета в бюджеты сельских округов, в сумме 750 091 тысяч тенге, в том числе:</w:t>
      </w:r>
    </w:p>
    <w:bookmarkEnd w:id="32"/>
    <w:bookmarkStart w:name="z2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169 876 тысяч тенге;</w:t>
      </w:r>
    </w:p>
    <w:bookmarkEnd w:id="33"/>
    <w:bookmarkStart w:name="z2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Исатайкий сельский округ 92 859 тысяч тенге;</w:t>
      </w:r>
    </w:p>
    <w:bookmarkEnd w:id="34"/>
    <w:bookmarkStart w:name="z2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56 135 тысяч тенге;</w:t>
      </w:r>
    </w:p>
    <w:bookmarkEnd w:id="35"/>
    <w:bookmarkStart w:name="z3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55 963 тысяч тенге;</w:t>
      </w:r>
    </w:p>
    <w:bookmarkEnd w:id="36"/>
    <w:bookmarkStart w:name="z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105 789 тысяч тенге;</w:t>
      </w:r>
    </w:p>
    <w:bookmarkEnd w:id="37"/>
    <w:bookmarkStart w:name="z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135 209 тысяч тенге;</w:t>
      </w:r>
    </w:p>
    <w:bookmarkEnd w:id="38"/>
    <w:bookmarkStart w:name="z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134 260 тысяч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Исатайского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54-VIII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2023 год в сумме 0 тенге.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Исатайского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54-VIII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2023 год предусмотрены бюджетные кредиты в сумме 20 700 тысяч тенге на реализацию мер социальной поддержки специалистов.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2023 год предусмотрены целевые трансферты на развитие из республиканского бюджета в сумме 479 127 тысяч тенге, в том числе: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479 127 тысяч тенге - на развитие и (или) обустройство инженерно-коммуникационной инфраструктуры.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2023 год предусмотрены целевые текущие трансферты из областного бюджета в сумме 856 316 тысяч тенге, в том числе:</w:t>
      </w:r>
    </w:p>
    <w:bookmarkEnd w:id="44"/>
    <w:bookmarkStart w:name="z3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45 607 тысяч тенге – на проведение работ по подготовке к зимнему периоду;</w:t>
      </w:r>
    </w:p>
    <w:bookmarkEnd w:id="45"/>
    <w:bookmarkStart w:name="z3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67 872 тысяч тенге – на капитальные расходы подведомственных государственных учреждений и организаций;</w:t>
      </w:r>
    </w:p>
    <w:bookmarkEnd w:id="46"/>
    <w:bookmarkStart w:name="z4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500 000 тысяч тенге – на развитие социальной и инженерной инфраструктуры в сельских населенных пунктах в рамках проекта "Ауыл-Ел бесігі".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Исатайского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54-VIII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2023 год предусмотрены целевые трансферты на развитие из областного бюджета в сумме 1 832 854 тысяч тенге, в том числе:</w:t>
      </w:r>
    </w:p>
    <w:bookmarkEnd w:id="48"/>
    <w:bookmarkStart w:name="z4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9 668 тысяч тенге - на развитие систем водоснабжения и водоотведения;</w:t>
      </w:r>
    </w:p>
    <w:bookmarkEnd w:id="49"/>
    <w:bookmarkStart w:name="z4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843 824 тысяч тенге – на развитие системы освещения населенных пунктов;</w:t>
      </w:r>
    </w:p>
    <w:bookmarkEnd w:id="50"/>
    <w:bookmarkStart w:name="z4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724 362 тысяч тенге – на развитие транспортной инфраструктуры.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Исатайского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54-VIII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(Н. Мусин) Исатайского районного маслихата по вопросам бюджета, финансов, экономики, развитию предпринимательства, аграриии и экологии.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2023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170-VII</w:t>
            </w:r>
          </w:p>
        </w:tc>
      </w:tr>
    </w:tbl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Исатайского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54-VIII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7 736 887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3 293 317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2 371 997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 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- 118 255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170-VII</w:t>
            </w:r>
          </w:p>
        </w:tc>
      </w:tr>
    </w:tbl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3 295 167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3 926 949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1 104 913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874 626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171 055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539 856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480 996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872 643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803 544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803 544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 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317 807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242 774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186 741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170-VII</w:t>
            </w:r>
          </w:p>
        </w:tc>
      </w:tr>
    </w:tbl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3 912 039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1 104 913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539 856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872 643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 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