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e16a" w14:textId="937e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2021 года № 104-VІІ "Об утверждении бюджетов сельских округов Исатайского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19 декабря 2022 года № 187-VII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бюджетов сельских округов Исатайского района на 2022-2024 годы" от 30 декабря 2021 года № 104-VІІ (зарегистрировано в Реестре государственной регистрации нормативных правовых актов под № 162874)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Аккистауского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265 486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33 565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- 1 456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230 465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-270 010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4 524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4 524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- 4 524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Жанбайского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–135 451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7 236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- 88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3 893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124 234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- 136 379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-928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- 928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- 928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Камыскалинского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156 835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- 375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147 777 тысяч тенге.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- 158 448 тысяч тенге.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-1 613 тысяч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-1 613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- 1 613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Тущыкудукского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152 815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14 794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138 021 тысяч тенге.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- 154 891 тысяч тенге.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-2 076 тысяч тенге.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- 2 076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- 2 076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Нарынского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66 394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3 003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507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62 884 тысяч тенге.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- 67 044 тысяч тенге.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-650 тысяч тенге.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- 650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- 650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Исатайского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85 093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2 290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- 136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678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81 989 тысяч тенге.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- 85 538 тысяч тенге.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-445 тысяч тенге.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- 445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- 445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Зинеденкого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60 478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2 879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617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56 982 тысяч тенге.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- 60 780 тысяч тенге.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-302 тысяч тенге.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- 302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- 302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Предусмотреть на 2022 год объемы субвенций, передаваемых из районного бюджета в бюджеты сельских округов, в сумме 319 919 тысяч тенге, в том числе: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73 617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50 787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45 367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51 506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37 262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26 552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27 828 тысяч тенге."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2022 год объемы трансфертов, передаваемых из районного бюджета в бюджеты сельских округов, в сумме 529 433 тысяч тенге, в том числе: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156 848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73 447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102 410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86 515тысяч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44 727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30 430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35 056 тысяч тенге".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(Н. Мусин)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104-VII</w:t>
            </w:r>
          </w:p>
        </w:tc>
      </w:tr>
    </w:tbl>
    <w:bookmarkStart w:name="z16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2022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104-VII</w:t>
            </w:r>
          </w:p>
        </w:tc>
      </w:tr>
    </w:tbl>
    <w:bookmarkStart w:name="z16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2022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104-VII</w:t>
            </w:r>
          </w:p>
        </w:tc>
      </w:tr>
    </w:tbl>
    <w:bookmarkStart w:name="z16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2022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104-VII</w:t>
            </w:r>
          </w:p>
        </w:tc>
      </w:tr>
    </w:tbl>
    <w:bookmarkStart w:name="z17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2022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104-VII</w:t>
            </w:r>
          </w:p>
        </w:tc>
      </w:tr>
    </w:tbl>
    <w:bookmarkStart w:name="z17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2022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104-VII</w:t>
            </w:r>
          </w:p>
        </w:tc>
      </w:tr>
    </w:tbl>
    <w:bookmarkStart w:name="z17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2022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104-VII</w:t>
            </w:r>
          </w:p>
        </w:tc>
      </w:tr>
    </w:tbl>
    <w:bookmarkStart w:name="z18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2022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