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0df8" w14:textId="35a0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Кызылкогинского района от 10 апреля 2018 года № 66 "Об утверждении Методики оценки деятельности административных государственных служащих корпуса "Б" акимата Кызылкогинского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10 февраля 2022 года № 22. Утратило силу постановлением акимата Кызылкогинского района Атырауской области от 18 мая 2023 года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Кызылкогинского района Атырауской области от 18.05.2023 № </w:t>
      </w:r>
      <w:r>
        <w:rPr>
          <w:rFonts w:ascii="Times New Roman"/>
          <w:b w:val="false"/>
          <w:i w:val="false"/>
          <w:color w:val="ff0000"/>
          <w:sz w:val="28"/>
        </w:rPr>
        <w:t>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Кызылкогинского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Кызылкогинского района от 10 апреля 2018 года № 66 "Об утверждении Методики оценки деятельности административных государственных служащих корпуса "Б" акимата Кызылкогинского района" (зарегистрированное в реестре государственной регистрации нормативных правовых актов за № 4132)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акимата Кызылкогинского района утвержденный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Кызылкогинского района" Жанкуатова А.Ж.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Кызылкогинского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