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75e6" w14:textId="50b7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Кызылкогинского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27 апреля 2022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Кызылкогинского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Кызылкогинского района"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Кызылкогинского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"Аппарата акима Кызылкогинского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Кызылкогинского района от 27 января 2015 года № 40 "О внесени дополнении в положение аппарата акима района".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Кызылкогинского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апреля 2022 года № 65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Кызылкогинского района"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Кызылкогинского района" (далее-государственное учреждение) является государственным органом Республики Казахстан, осуществляющим руководство в сфере обеспечения деятельности местного исполнительного органа и акима района, уполномоченное на выполнение функций государственного управления на вверенной территории.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060500, Республика Казахстан, Атырауская область, Кызылкогинский район, село Миялы, ул.Абая Кунанбаева– 4.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учреждения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Информационно-аналитическое, организационно-правовое и материально-техническое обеспечение деятельности акима и государственного учреждения;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согласованного функционирования местных исполнительных органов района в осуществлении основных направлений государственной, социально-экономической политики, управления социальными и экономическими процессами на территории района;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местным представительным органом, другими государственными органами, организациями всех форм собственности и населением по вопросам обеспечения комплексного социально-экономического развития района, защиты прав граждан, удовлетворения их законных интересов;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задачи, предусмотренные законодательством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в установленных пределах от исполнительных органов, финансируемых из районного бюджета и территориальных подразделений центральных исполнительных органов необходимую информацию;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в установленных пределах от предприятий, учреждений и организаций всех форм собственности необходимую информацию, документы, иные материалы, устные и письменные объяснения по вопросам, отнесенным к компетенции акима района;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проверки по исполнению актов Президента и Правительства Республики Казахстан, решений и распоряжений акима района, постановлений акимата района и соблюдению требований делопроизводства, в том числе использованию гражданско-защитных средств, в местных органах государственного управления, в государственных предприятиях и учреждениях;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вести служебную переписку, в том числе секретную, с государственными и негосударственными органами, организациями по вопросам, отнесенным к ведению аппарата акима района;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акиму района предложения о назначении на должность и освобождений от должности руководителей исполнительных и иных органов, подведомственных акиму, а также о привлечении их к дисциплинарной ответственности;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поручению акима привлекать работников исполнительных местных органов, представителей предприятий, учреждений и организаций к участию в подготовке и решении вопросов, отнесенных к компетенции акима и акимата района;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 другие права, предусмотренные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информационно-аналитические, правовые, административное, организационное, документационное и материально-техническое обеспечения деятельности акима района и его заместителей, заседаний акимата района и других мероприятий, проводимых руководством районах;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координация деятельности местных исполнительных органов;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обеспечения взаимодействия с Администрацией Президента, Канцелярией, Премьер-Министра Республики Казахстан, Правительством, Парламентом, вышестоящим органом, районным Маслихатом, средствами массовой информации, общественными организациями и гражданами;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выполнение иных задач, возложенных на государственное учреждение в соответствии с законодательством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обеспечение исполнения Законов Республики Казахстан, актов Президента и Правительства Республики Казахстан, решений, распоряжений, поручения акима района и постановлений акимата района;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документационное обеспечение и обслуживание деятельности акима района и его заместителей, ведение делопроизводства;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условий для расширения функционирования государственного языка, улучшения стиля и методов работы. Поэтапное внедрение делопроизводства на государственном языке;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писем, заявлений физических и юридических лиц;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служебных документов;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приема граждан акимом района, его заместителями и руководителем аппарата акима района;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для акима района и его заместителей материалов, характеризующих состояние и социально-экономические развитие регионов и районов в целом;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освещение деятельности акима района в средствах массовой информации;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взаимодействия с органами власти всех уровней, своевременное получение от них информации в целях качественной подготовки проектов нормативных правовых актов, концепций, прогнозов, формирующих социально-экономическую политику, участие в разработке и экспертизе этих проектов;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своевременное оформление постановление акимата, решении, распоряжений акима района, и протоколов заседаний акимата, их рассылка и хранение;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хранение, систематизация законодательства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взаимодействия акима района с правоохранительными и иными государственными органами в вопросах борьбы с преступностью и коррупцией, обеспечения правопорядка, законности и национальной безопасности;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координация и контроль за деятельностью правоохранительных и иных государственных органов по исполнению </w:t>
      </w:r>
      <w:r>
        <w:rPr>
          <w:rFonts w:ascii="Times New Roman"/>
          <w:b w:val="false"/>
          <w:i w:val="false"/>
          <w:color w:val="000000"/>
          <w:sz w:val="28"/>
        </w:rPr>
        <w:t>Конституций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Законов Республики Казахстан, актов и поручений Главы Государства, Правительства и Премьер-Министра Республики Казахстан, постановления акимата, решений, распоряжений и указаний акима района по вопросам борьбы с преступностью и коррупцией, обеспечения правопорядка, законности и национальной безопасности, организаций обороны Республики Казахстан и деятельности Вооруженных Сил;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мероприятий и выработка предложений по предупреждению и ликвидации чрезвычайных ситуаций природного и техногенного характера, а также осуществление государственной политики в области гражданской защиты, организация мероприятий по воинской обязанности и воинской службе;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выполнения мероприятий по мобилизационной подготовке и мобилизации в соответствующих административно-территориальных единицах в соответствии с законодательством Республики Казахстан;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деятельности Антитеррористической комиссии в соответствии с законодательством Республики Казахстан, проведение мониторинга общественно – политических, религиозных вопросов района, влияющих на ситуацию в сфере противодействия терроризму;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правовой экспертизы проектов постановлений акимата, решений и распоряжений, вносимых на рассмотрение акима района, участие в разработке и экпертизе проектов нормативных правовых актов акима района;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учет и анализ состояния и движения кадров, входящих в перечень должностей, назначаемых акимом района и согласовываемых с ним;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учебы и переподготовки этой категории кадров, в том числе за рубежом;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изучение, подготовка, внесение предложений по кадровому составу, входящему в перечень должностей и формирование на них резерва кадров;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 и выработка рекомендаций по внутриполитической ситуации в районе;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разъяснение и пропаганда проводимой Президентом, Правительством, Парламентом Республики Казахстан, а также местной исполнительной властью, государственной политики и осуществляемых практических мер по ее реализации;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идеологическое, информационно-агитационное обеспечение политических мероприятий;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изучение общественного мнения;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содействие в создании единого информационного пространства в регионе;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функции уполномоченного органа государственного управления по отношению к подведомственным предприятиям;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иных функции, возложенных на него законодательством.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учреждения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осуществляется руководителем, который несет персональную ответственность за выполнение возложенных на государственного учреждения задач и осуществление им своих полномочий.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не имеет зместителей,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обязанности и полномочия руководителей структурных подразделении;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назначает и освобождает от должности технических работников;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положения о структурных подразделениях аппарата с четким распределением функциональных обязанностей между работниками;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согласованию с курирующим заместителями акима района вносит акиму предложения по оценке деятельности акимов административно-территориальных единиц, других исполнительных местных органов и совершенствованию их структуры;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согласованию с заместителями акима района вносит акиму предложения по распределению обязанности между ними;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 акиму района предложения по структуре аппарата, штатному расписанию в пределах установленной Правительством штатной численности, надбавкам и доплатам к должностным окладам работников аппарата в пределах выделенного фонда оплаты труда, вопросам премирования;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постоянные контакты акима района с Парламентом, Администрацией Президента, Канцелярией Премьер-Министра Республики Казахстан, руководителями министерств и ведомств, акимами области, города и других районов.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подписывает служебную документацию в пределах компетенции аппарата;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устанавливает служебную документацию в пределах компетенции аппарата;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личный прием граждан;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аппарат акима района в государственных органах и иных организациях и учреждениях;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полномочия в соответствии с законодательством;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меры направленные на противодействие коррупции в аппарате и несет ответственность за принятие коррупции мер;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требует от акимов поселков, сельских округов, руководителей исполнительных органов, финансируемых из районного бюджета, территориальных подразделений центральных исполнительных органов, предприятий, организаций и учреждений необходимые для акима материалы, отчеты о выполнении актов Президента, Правительства и Парламента Республики Казахстан, постановлений акимата области и районов, решений акима области и районов Республики Казахстан, актов Президента и Правительства Республики Казахстан, решений, распоряжений, поручений акима области и района, постановлении акимата области и района, нормативно-правовых актов областного и районного акиматов;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возвращает материалы, а также проекты решений акима района и постановлений акимата их разработчикам в случаях их несоответствия установленным требованиям и порядку внесения на рассмотрение акима и акимата района.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руководитель государственного учреждения, организует и руководит работой аппарата и несет персональную ответственность за выполнение возложенных на аппарат задач и осуществление им своих функций, издает приказы.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определяет полномочия своих заместителей в соответствии с действующим законодательством.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Кызылкогинского района возглавляется руководителем аппарата акима района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учреждением, относится к коммунальной собственности.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