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c9306" w14:textId="e4c93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учереждении "Отдел сельского хозяйства и земельных отношений Кызылкогинского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Кызылкогинского района Атырауской области от 17 мая 2022 года № 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постановлением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Кызылкогинсого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учереждении "Отдел сельского хозяйства и земельных отношений Кызылкогинского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учереждению "Отдел сельского хозяйства и земельных отношений Кызылкогинского района"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Кызылкогинского района;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необходимых мер вытекающих из настоящего постановления.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учереждения "Отдел сельского хозяйства и земельных отношений Кызылкогинского района".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Отменить постановление акимата Кызылкогинского района от 4 декабря 2018 года №335 "О реорганизации путем присоединения не которых государственных учереждений, финансируемых из местного бюджета".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Кызылкогинского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Бисембиев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Кызылкогинского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17 мая 2022 года № 75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"Кызылкогинский районный отдел сельского хозяйства и земельных отношений"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Полная наименование государственного учреждения "Кызылкогинский районный отдел сельского хозяйства и земельных отношений" (далее –Государственное Учреждение), сокращенное наименование государственного учреждения ГУ "Кызылкогинский районный отдел сельского хозяйства и земельных отношений". Является государственным органом Республики Казахстан, осуществляющим руководство в сфере реализации системы мероприятий земельного законодательства, направленных на регулирование сельскохозяйственных и земельных отношений на территории района.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Государственного учреждения не имеет ведомств.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является юридическим лицом в организационно- правовой форме государставенного учреждения, имеет печать с изображением Государставенного Герба Республики Казахстан и штампы со своим найменованием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вступает гражданско-правовых отношений от собственного имени.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учреждения и другими актами, предусмотренными законодательством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утверждаются в соответствии с законодательством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учреждения: 060500, Республика Казахстан, Атырауская область, Кызылкугинский район, село Миялы, улица Тайпак Карабалина-39.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государственного учреждения.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осуществляется из местного бюджета.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Учреждению запрещается вступать в договорные отношения с субьектами предпринимательства на предмет выполнения обязанностей, являющихся полномочиями учреждения.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законодательными актами предоставлено право осуществлять приносящую доходы деятельности, то полученные доходы направляются в доход государственного бюджет, если иное не установлено законодательством Республики Казахстан.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учреждения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выполнения государственных программ развития сельского хозяйства, рациональное использование земель на территории района, учет земельного фонда, создание условий, способствующих охране земельных ресурсов, проведение землеустройства, формирование полноценной среды обитания и жизнедеятельности населения населенных пунктов.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Представлять интересы района в государственных и негосударственных органах по вопросам, входящим в его компетенцию, и вести письменные сообщения;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Запрашивать в соответствующих отделах информацию, необходимую для выполнения возложенных на отдел функций;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Вносить в установленном порядке предложения для составления районного бюджета;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Вносить предложения акиму района по совершенствованию материально-технической и организационной социальной деятельности отдела;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Обращаться с запросом в соответствующие государственные органы за дополнительной информацией, необходимой для оказания государственной услуги;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Обеспечить повышение квалификации работников, оказывающих государственные услуги.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проведения государственной политики в области регулирования сельскохозяйственных и земельных отношений на территории района;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Участие в формировании и реализации региональных программ социально-экономического развития района;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Анализ состояния и прогноз развития сельского хозяйства на территории района;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государственной поддержки субъектов агропромышленного комплекса в соответствии с действующим законодательством, государственными, отраслевыми (секторальными), региональными программами и содействие реализации сельскохозяйственной продукции для удовлетворения потребностей населения;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работы по проведению земельной реформы;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Структурное подразделение, координирующее вопросы оказания государственной услуги, в рамках утвержденных в соответствии с законодательством лимитов штатной численности создает в качестве самостоятельного структурного подразделения государственный (местный) исполнительный орган или его функции могут быть возложены на соответствующее структурное подразделение государственного (местного) исполнительного органа.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доступности стандартов оказания государственных услуг.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Обеспечить в установленном законодательством порядке перевод государственных услуг, входящих в компетенцию государственного (местного) исполнительного органа, через Кызылкогинский районный отдел по обслуживанию населения филиала некоммерческого акционерного общества "Государственная корпорация" Правительство для граждан" по Атырауской области;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информированности потребителей государственных услуг о порядке оказания государственных услуг;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Предоставление уполномоченным органом в сфере информатизации соответствующей информации в уполномоченный орган по контролю за качеством оказания государственных услуг для проведения оценки качества оказания государственных услуг;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Предоставление соответствующей информации неправительственным структурам, проводящим общественный мониторинг в установленном законодательством порядке;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Рассмотрение жалоб и обращений потребителей государственных услуг.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Государственное учреждение" Кызылкогинский районный отдел сельского хозяйства и земельных отношений "www.egov.kz посредством веб-портала" электронного правительства "и отдела Кызылкогинского района по обслуживанию населения филиала некоммерческого акционерного общества "Государственная корпорация" Правительство для граждан " по Атырауской области оказываются 9 видов услуг: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регистрация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регистрация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прием экзаменов и 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машинами, а также специальными машинами повышенной проходимости;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утверждение землеустроительных проектов по формированию земельных участков;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разрешения на перевод орошаемой пашни в неорошаемые виды угодий;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разрешения на перевод сельскохозяйственных угодий из одного вида в другой;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согласование и выдача проекта рекультивации нарушенных земель;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определение делимости и неделимости земельных участков.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работы по увеличению поголовья скота, развитию племенного животноводства;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Руководство передачей в область документов от хозяйств на субсидии на развитие племенного животноводства;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внутренний финансовый контроль по направлениям деятельности государственного органа в целях повышения качества и производительности его работы;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работы по исполнению поручений в правовом обеспечении, подготовка проектов нормативных актов, приказов, решений и других документов правовой формы.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Обобщает практику применения земельного законодательства;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Регулирование земельных отношений взаимодействует с районными представительными и местными исполнительными органами по вопросам использования и охраны земель, проведения земельной реформы;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Организует работу по определению делимости и неделимости земельных участков;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Разрабатывает проект постановления акимата района по предоставлению земель в пользование, отзыву в связи с потребностями государства, созданию земельного фонда района, выдаче разрешения на использование земельного участка для изыскательских работ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 Земельного кодекса, за исключением помещений,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Разработка соответствующих нормативных правовых актов по оказанию государственных услуг;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Выработка предложений по внесению изменений и/или дополнений в реестр государственных услуг, оказываемых физическим и юридическим лицам в части государственной услуги, входящей в компетенцию государственного (местного) исполнительного органа;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автоматизации процесса оказания государственной услуги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оптимизации процесса оказания государственной услуги по согласованию с уполномоченным органом в сфере информатизации;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Рассмотрение вопросов по нерациональному использованию или неиспользованию земель сельскохозяйственного назначения;</w:t>
      </w:r>
    </w:p>
    <w:bookmarkEnd w:id="71"/>
    <w:bookmarkStart w:name="z7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учереждения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Государственного Учреждения осуществляется первым руководителеи, который несет персональную ответственность за выполнение возложенных на учреждение задач и осуществление им своих полномочий.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Государственного Учреждения назначается на должность и освобождается от должности акимам района.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Государственного Учреждения: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-определяет обязанности и полномочия своих сотрудников;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Несет персональную ответственность за принятие анткикоррупционных мер в учреждении;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-определяет функциональные обязанности и полномочия работников отдела;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-назначет на должность иосвобождает от должности работников учрежденияв соответствии с законодательством;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установленном законодательством Республики Казахстан порядке налагает дисиплинарные взыскания на сотрудников отдела и принимает меры по поощрению;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-подписывает акты учреждения;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-представляет интересы учереждения в государственных органах и иных организациях;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-утверждает регламент и штатное расписание работы учереждения;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в пределах своей компетенции иные полномочия в соответствии с действующим законодательством.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Учереждения в период его отсутствия осуществляется лицом, его заменяющим в соответствии с действующим законодательством.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Учреждение возглавляется руководителем Государственного Учреждения назначаемым на должность и освобождаемым от должности в соответствии с действующим законодательством.</w:t>
      </w:r>
    </w:p>
    <w:bookmarkEnd w:id="86"/>
    <w:bookmarkStart w:name="z9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Учреждения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Государственного Учереждения может иметь на праве оперативного управления обособленное имущества в случаях, предусмотренных законодательством.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Учереждения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Государственного Учереждения относится к коммунальной собственности.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1"/>
    <w:bookmarkStart w:name="z9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учереждения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Государственного Учереждения осуществляются в соответствии с законодательством Республики Казахстан.</w:t>
      </w:r>
    </w:p>
    <w:bookmarkEnd w:id="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