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1b930" w14:textId="991b9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Кызылкогинского районного маслихата от 27 декабря 2021 года № 12-3 "Об утверждении бюджетов сельских округов Кызылкогинского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Кызылкогинского районного маслихата Атырауской области от 14 декабря 2022 года № 28-1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Кызылкогинский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27 декабря 2021 года № 12-3 "Об утверждении бюджетов сельских округов Кызылкогинского района на 2022-2024 годы" (зарегистрированно в реестре государственной регистрации нормативных правовых актов за № 166810)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Миялинского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327 562 тысяч тенге, в том числе: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17 735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36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30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309 761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327 918 тысяч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- 356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- 356 тенге: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356 тенге."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"2. Утвердить бюджет Уильского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73 399 тысяч тенге, в том числе: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2 216 тысяч тенге;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99 тысяч тенге;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71 084 тысяч тенге;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73 429 тысяч тенге;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- 30 тенге;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- 30 тенге: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30 тенге."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"3. Утвердить бюджет Тасшагильского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73 755 тысяч тенге, в том числе: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1 972 тысяч тенге;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71 783 тысяч тенге;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73 885 тысяч тенге;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- 130 тенге;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- 130 тенге: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130 тенге."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"4. Утвердить бюджет Сагизского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125 493 тысяч тенге, в том числе: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17 048 тысяч тенге;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156 тысяч тенге;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108 289 тысяч тенге;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148 844 тысяч тенге;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72"/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- 23 351 тенге;</w:t>
      </w:r>
    </w:p>
    <w:bookmarkEnd w:id="73"/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- 23 351 тенге:</w:t>
      </w:r>
    </w:p>
    <w:bookmarkEnd w:id="74"/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75"/>
    <w:bookmarkStart w:name="z8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76"/>
    <w:bookmarkStart w:name="z8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23 351 тенге."</w:t>
      </w:r>
    </w:p>
    <w:bookmarkEnd w:id="77"/>
    <w:bookmarkStart w:name="z8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78"/>
    <w:bookmarkStart w:name="z8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"5. Утвердить бюджет Мукурского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79"/>
    <w:bookmarkStart w:name="z8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112 655 тысяч тенге, в том числе:</w:t>
      </w:r>
    </w:p>
    <w:bookmarkEnd w:id="80"/>
    <w:bookmarkStart w:name="z8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9 272 тысяч тенге;</w:t>
      </w:r>
    </w:p>
    <w:bookmarkEnd w:id="81"/>
    <w:bookmarkStart w:name="z8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105 тысяч тенге;</w:t>
      </w:r>
    </w:p>
    <w:bookmarkEnd w:id="82"/>
    <w:bookmarkStart w:name="z8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83"/>
    <w:bookmarkStart w:name="z8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103 278 тысяч тенге;</w:t>
      </w:r>
    </w:p>
    <w:bookmarkEnd w:id="84"/>
    <w:bookmarkStart w:name="z8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114 900 тысяч тенге;</w:t>
      </w:r>
    </w:p>
    <w:bookmarkEnd w:id="85"/>
    <w:bookmarkStart w:name="z9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86"/>
    <w:bookmarkStart w:name="z9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87"/>
    <w:bookmarkStart w:name="z9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88"/>
    <w:bookmarkStart w:name="z9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89"/>
    <w:bookmarkStart w:name="z9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90"/>
    <w:bookmarkStart w:name="z9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91"/>
    <w:bookmarkStart w:name="z9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- 2 245 тенге;</w:t>
      </w:r>
    </w:p>
    <w:bookmarkEnd w:id="92"/>
    <w:bookmarkStart w:name="z9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- 2 245 тенге:</w:t>
      </w:r>
    </w:p>
    <w:bookmarkEnd w:id="93"/>
    <w:bookmarkStart w:name="z9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94"/>
    <w:bookmarkStart w:name="z9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95"/>
    <w:bookmarkStart w:name="z10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2 245 тенге."</w:t>
      </w:r>
    </w:p>
    <w:bookmarkEnd w:id="96"/>
    <w:bookmarkStart w:name="z10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97"/>
    <w:bookmarkStart w:name="z10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"6. Утвердить бюджет Коздигаринского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98"/>
    <w:bookmarkStart w:name="z10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84 045 тысяч тенге, в том числе:</w:t>
      </w:r>
    </w:p>
    <w:bookmarkEnd w:id="99"/>
    <w:bookmarkStart w:name="z10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2 421 тысяч тенге;</w:t>
      </w:r>
    </w:p>
    <w:bookmarkEnd w:id="100"/>
    <w:bookmarkStart w:name="z10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101"/>
    <w:bookmarkStart w:name="z10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39 тысяч тенге;</w:t>
      </w:r>
    </w:p>
    <w:bookmarkEnd w:id="102"/>
    <w:bookmarkStart w:name="z10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81 585 тысяч тенге;</w:t>
      </w:r>
    </w:p>
    <w:bookmarkEnd w:id="103"/>
    <w:bookmarkStart w:name="z10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84 263 тысяч тенге;</w:t>
      </w:r>
    </w:p>
    <w:bookmarkEnd w:id="104"/>
    <w:bookmarkStart w:name="z10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105"/>
    <w:bookmarkStart w:name="z11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6"/>
    <w:bookmarkStart w:name="z11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7"/>
    <w:bookmarkStart w:name="z11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08"/>
    <w:bookmarkStart w:name="z11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09"/>
    <w:bookmarkStart w:name="z11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10"/>
    <w:bookmarkStart w:name="z11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- 218 тенге;</w:t>
      </w:r>
    </w:p>
    <w:bookmarkEnd w:id="111"/>
    <w:bookmarkStart w:name="z11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- 218 тенге:</w:t>
      </w:r>
    </w:p>
    <w:bookmarkEnd w:id="112"/>
    <w:bookmarkStart w:name="z11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13"/>
    <w:bookmarkStart w:name="z11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14"/>
    <w:bookmarkStart w:name="z11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218 тенге."</w:t>
      </w:r>
    </w:p>
    <w:bookmarkEnd w:id="115"/>
    <w:bookmarkStart w:name="z12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116"/>
    <w:bookmarkStart w:name="z12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"7. Утвердить бюджет Кызылкогинского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17"/>
    <w:bookmarkStart w:name="z12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71 752 тысяч тенге, в том числе:</w:t>
      </w:r>
    </w:p>
    <w:bookmarkEnd w:id="118"/>
    <w:bookmarkStart w:name="z12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1 861 тысяч тенге;</w:t>
      </w:r>
    </w:p>
    <w:bookmarkEnd w:id="119"/>
    <w:bookmarkStart w:name="z12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78 тенге;</w:t>
      </w:r>
    </w:p>
    <w:bookmarkEnd w:id="120"/>
    <w:bookmarkStart w:name="z12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121"/>
    <w:bookmarkStart w:name="z12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69 813 тысяч тенге;</w:t>
      </w:r>
    </w:p>
    <w:bookmarkEnd w:id="122"/>
    <w:bookmarkStart w:name="z12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72 012 тысяч тенге;</w:t>
      </w:r>
    </w:p>
    <w:bookmarkEnd w:id="123"/>
    <w:bookmarkStart w:name="z12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124"/>
    <w:bookmarkStart w:name="z12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25"/>
    <w:bookmarkStart w:name="z13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26"/>
    <w:bookmarkStart w:name="z13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27"/>
    <w:bookmarkStart w:name="z13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8"/>
    <w:bookmarkStart w:name="z13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29"/>
    <w:bookmarkStart w:name="z13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- 260 тенге;</w:t>
      </w:r>
    </w:p>
    <w:bookmarkEnd w:id="130"/>
    <w:bookmarkStart w:name="z13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- 260 тенге:</w:t>
      </w:r>
    </w:p>
    <w:bookmarkEnd w:id="131"/>
    <w:bookmarkStart w:name="z13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32"/>
    <w:bookmarkStart w:name="z13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33"/>
    <w:bookmarkStart w:name="z138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260 тенге."</w:t>
      </w:r>
    </w:p>
    <w:bookmarkEnd w:id="134"/>
    <w:bookmarkStart w:name="z139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135"/>
    <w:bookmarkStart w:name="z140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"8. Утвердить бюджет Жамбылского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36"/>
    <w:bookmarkStart w:name="z141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72 365 тысяч тенге, в том числе:</w:t>
      </w:r>
    </w:p>
    <w:bookmarkEnd w:id="137"/>
    <w:bookmarkStart w:name="z142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2 394 тысяч тенге;</w:t>
      </w:r>
    </w:p>
    <w:bookmarkEnd w:id="138"/>
    <w:bookmarkStart w:name="z143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139"/>
    <w:bookmarkStart w:name="z144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40"/>
    <w:bookmarkStart w:name="z145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69 971 тысяч тенге;</w:t>
      </w:r>
    </w:p>
    <w:bookmarkEnd w:id="141"/>
    <w:bookmarkStart w:name="z146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73 039 тысяч тенге;</w:t>
      </w:r>
    </w:p>
    <w:bookmarkEnd w:id="142"/>
    <w:bookmarkStart w:name="z147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143"/>
    <w:bookmarkStart w:name="z148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44"/>
    <w:bookmarkStart w:name="z149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45"/>
    <w:bookmarkStart w:name="z150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46"/>
    <w:bookmarkStart w:name="z151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47"/>
    <w:bookmarkStart w:name="z152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8"/>
    <w:bookmarkStart w:name="z153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- 674 тенге;</w:t>
      </w:r>
    </w:p>
    <w:bookmarkEnd w:id="149"/>
    <w:bookmarkStart w:name="z154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- 674 тенге:</w:t>
      </w:r>
    </w:p>
    <w:bookmarkEnd w:id="150"/>
    <w:bookmarkStart w:name="z155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51"/>
    <w:bookmarkStart w:name="z156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52"/>
    <w:bookmarkStart w:name="z157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674 тенге."</w:t>
      </w:r>
    </w:p>
    <w:bookmarkEnd w:id="153"/>
    <w:bookmarkStart w:name="z158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154"/>
    <w:bookmarkStart w:name="z159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"9. Утвердить бюджет Жангелдинского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55"/>
    <w:bookmarkStart w:name="z160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75 634 тысяч тенге, в том числе:</w:t>
      </w:r>
    </w:p>
    <w:bookmarkEnd w:id="156"/>
    <w:bookmarkStart w:name="z161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2 025 тысяч тенге;</w:t>
      </w:r>
    </w:p>
    <w:bookmarkEnd w:id="157"/>
    <w:bookmarkStart w:name="z162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158"/>
    <w:bookmarkStart w:name="z163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59"/>
    <w:bookmarkStart w:name="z164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73 609 тысяч тенге;</w:t>
      </w:r>
    </w:p>
    <w:bookmarkEnd w:id="160"/>
    <w:bookmarkStart w:name="z165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75 758 тысяч тенге;</w:t>
      </w:r>
    </w:p>
    <w:bookmarkEnd w:id="161"/>
    <w:bookmarkStart w:name="z166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162"/>
    <w:bookmarkStart w:name="z167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63"/>
    <w:bookmarkStart w:name="z168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64"/>
    <w:bookmarkStart w:name="z169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65"/>
    <w:bookmarkStart w:name="z170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66"/>
    <w:bookmarkStart w:name="z171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67"/>
    <w:bookmarkStart w:name="z172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- 124 тенге;</w:t>
      </w:r>
    </w:p>
    <w:bookmarkEnd w:id="168"/>
    <w:bookmarkStart w:name="z173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- 124 тенге:</w:t>
      </w:r>
    </w:p>
    <w:bookmarkEnd w:id="169"/>
    <w:bookmarkStart w:name="z174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0"/>
    <w:bookmarkStart w:name="z175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1"/>
    <w:bookmarkStart w:name="z176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124 тенге."</w:t>
      </w:r>
    </w:p>
    <w:bookmarkEnd w:id="172"/>
    <w:bookmarkStart w:name="z177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173"/>
    <w:bookmarkStart w:name="z178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"10. Утвердить бюджет Тайсойганского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74"/>
    <w:bookmarkStart w:name="z179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44 220 тысяч тенге, в том числе:</w:t>
      </w:r>
    </w:p>
    <w:bookmarkEnd w:id="175"/>
    <w:bookmarkStart w:name="z180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1 645 тысяч тенге;</w:t>
      </w:r>
    </w:p>
    <w:bookmarkEnd w:id="176"/>
    <w:bookmarkStart w:name="z181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30 тысяч тенге;</w:t>
      </w:r>
    </w:p>
    <w:bookmarkEnd w:id="177"/>
    <w:bookmarkStart w:name="z182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78"/>
    <w:bookmarkStart w:name="z183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42 545 тысяч тенге;</w:t>
      </w:r>
    </w:p>
    <w:bookmarkEnd w:id="179"/>
    <w:bookmarkStart w:name="z184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44 400 тысяч тенге;</w:t>
      </w:r>
    </w:p>
    <w:bookmarkEnd w:id="180"/>
    <w:bookmarkStart w:name="z185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181"/>
    <w:bookmarkStart w:name="z186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82"/>
    <w:bookmarkStart w:name="z187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83"/>
    <w:bookmarkStart w:name="z188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84"/>
    <w:bookmarkStart w:name="z189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85"/>
    <w:bookmarkStart w:name="z190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86"/>
    <w:bookmarkStart w:name="z191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- 180 тенге;</w:t>
      </w:r>
    </w:p>
    <w:bookmarkEnd w:id="187"/>
    <w:bookmarkStart w:name="z192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- 180 тенге:</w:t>
      </w:r>
    </w:p>
    <w:bookmarkEnd w:id="188"/>
    <w:bookmarkStart w:name="z193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89"/>
    <w:bookmarkStart w:name="z194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90"/>
    <w:bookmarkStart w:name="z195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180 тенге."</w:t>
      </w:r>
    </w:p>
    <w:bookmarkEnd w:id="191"/>
    <w:bookmarkStart w:name="z196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,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92"/>
    <w:bookmarkStart w:name="z197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19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Аккайнанов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 28-1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 12-3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</w:p>
        </w:tc>
      </w:tr>
    </w:tbl>
    <w:bookmarkStart w:name="z201" w:id="1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Миялинского сельского округа на 2022 год</w:t>
      </w:r>
    </w:p>
    <w:bookmarkEnd w:id="1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327 562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309 761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309 761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309 761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327 918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68 888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68 888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68 888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68 888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253 986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253 986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253 986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22 967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104 480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126 539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(использования профицита) бюджета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 28-1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 12-3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</w:p>
        </w:tc>
      </w:tr>
    </w:tbl>
    <w:bookmarkStart w:name="z204" w:id="1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Уильского сельского округа на 2022 год</w:t>
      </w:r>
    </w:p>
    <w:bookmarkEnd w:id="1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73 429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46 812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46 812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46 812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46 812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17 474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17 474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17 474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17 474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1 929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1 929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1 929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1 929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(использования профицита) бюджета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 28-1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 12-3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</w:p>
        </w:tc>
      </w:tr>
    </w:tbl>
    <w:bookmarkStart w:name="z207" w:id="1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Тасшагильского сельского округа на 2022 год</w:t>
      </w:r>
    </w:p>
    <w:bookmarkEnd w:id="1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768"/>
        <w:gridCol w:w="768"/>
        <w:gridCol w:w="768"/>
        <w:gridCol w:w="768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</w:tblGrid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73 885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57 095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57 095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57 095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57 095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9 448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9 448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9 448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9 448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(использования профицита) бюджета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 28-1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 12-3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</w:p>
        </w:tc>
      </w:tr>
    </w:tbl>
    <w:bookmarkStart w:name="z210" w:id="1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Сагизского сельского округа на 2022 год</w:t>
      </w:r>
    </w:p>
    <w:bookmarkEnd w:id="1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125 493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108 289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108 289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108 289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148 844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-23 351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(использования профицита) бюджета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23 351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 28-1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 12-3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</w:p>
        </w:tc>
      </w:tr>
    </w:tbl>
    <w:bookmarkStart w:name="z213" w:id="1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Мукурского сельского округа на 2022 год</w:t>
      </w:r>
    </w:p>
    <w:bookmarkEnd w:id="1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768"/>
        <w:gridCol w:w="768"/>
        <w:gridCol w:w="768"/>
        <w:gridCol w:w="768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</w:tblGrid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112 655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103 278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103 278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103 278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64 445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64 445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64 445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54 490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31 392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31 392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31 392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10 890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10 837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10 837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10 837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10 837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-2 245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(использования профицита) бюджета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 28-1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 12-3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</w:p>
        </w:tc>
      </w:tr>
    </w:tbl>
    <w:bookmarkStart w:name="z216" w:id="1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Коздигаринского сельского округа на 2022 год</w:t>
      </w:r>
    </w:p>
    <w:bookmarkEnd w:id="1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768"/>
        <w:gridCol w:w="768"/>
        <w:gridCol w:w="768"/>
        <w:gridCol w:w="768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</w:tblGrid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84 263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50 609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50 609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50 609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44 109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26 168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26 168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26 168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26 168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(использования профицита) бюджета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 28-1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 12-3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</w:p>
        </w:tc>
      </w:tr>
    </w:tbl>
    <w:bookmarkStart w:name="z219" w:id="2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Кызылкогинского сельского округа на 2022 год</w:t>
      </w:r>
    </w:p>
    <w:bookmarkEnd w:id="2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768"/>
        <w:gridCol w:w="768"/>
        <w:gridCol w:w="768"/>
        <w:gridCol w:w="768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</w:tblGrid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72 012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46 920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46 920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46 920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37 080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15 759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15 759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15 759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15 759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(использования профицита) бюджета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 28-1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 12-3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</w:p>
        </w:tc>
      </w:tr>
    </w:tbl>
    <w:bookmarkStart w:name="z222" w:id="2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Жамбулского сельского округа на 2022 год</w:t>
      </w:r>
    </w:p>
    <w:bookmarkEnd w:id="2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723"/>
        <w:gridCol w:w="723"/>
        <w:gridCol w:w="723"/>
        <w:gridCol w:w="723"/>
        <w:gridCol w:w="723"/>
        <w:gridCol w:w="723"/>
        <w:gridCol w:w="723"/>
        <w:gridCol w:w="723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</w:tblGrid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73 039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42 971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42 971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42 971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40 771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5 758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5 758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5 758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4 248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23 335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23 335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23 335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23 335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(использования профицита) бюджета 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 28-1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 12-3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</w:p>
        </w:tc>
      </w:tr>
    </w:tbl>
    <w:bookmarkStart w:name="z225" w:id="2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Жангелдинского сельского округа на 2022 год</w:t>
      </w:r>
    </w:p>
    <w:bookmarkEnd w:id="2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768"/>
        <w:gridCol w:w="768"/>
        <w:gridCol w:w="768"/>
        <w:gridCol w:w="768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</w:tblGrid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75 758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41 605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41 605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41 605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41 605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25 682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25 682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25 682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25 682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1 659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1 659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1 659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1 659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(использования профицита) бюджета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 28-1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 12-3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</w:p>
        </w:tc>
      </w:tr>
    </w:tbl>
    <w:bookmarkStart w:name="z228" w:id="2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Тайсойганского сельского округа на 2022 год</w:t>
      </w:r>
    </w:p>
    <w:bookmarkEnd w:id="2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4"/>
        <w:gridCol w:w="684"/>
        <w:gridCol w:w="684"/>
        <w:gridCol w:w="684"/>
        <w:gridCol w:w="684"/>
        <w:gridCol w:w="684"/>
      </w:tblGrid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(использования профицита) бюджета 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