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ea5c" w14:textId="9bde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Сагизского сельского округа от 24 май 2022 года № 37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Сагизского сельского округа Кызылкогинского района Атырауской области от 29 июля 2022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29 июля 2022 года № 11-10/236 аким Сагизского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Сагизского сельского округа от 24 мая 2022 года № 37 "Об установлении ограничительных мероприятий" (зарегистрированное в реестре государственной регистрации нормативных правовых актов за № 168049, опубликованного в эталонном контрольном банке нормативных правовых актов Республики Казахстан 24 мая 2022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Сагизского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