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9965" w14:textId="dc59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Жангельдинского сельского округа от 24 мая 2022 года № 11 "Об устанавление карантинное мероприятий в крестяьнском хозяйстве "Токмурза", расположенном зимовке "Кулпейс" Жангельдинского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Жангельдинского сельского округа Кызылкогинского района Атырауской области от 28 июня 2022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24 июнья 2022 года № 11-10/195 аким Жангельдинского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Жангельдинского сельского округа от 24 мая 2022 года № 11 "Об устанавление карантинное мероприятий в крестяьнском хозяйстве "Токмурза", расположенном зимовке "Кулпейс" Жангельдинского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