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cca9" w14:textId="f6ec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Куздыгаринского сельского округа Кызылкогинского района Атырауской области от 9 февраля 2022 года № 2. Утратило силу решением акима Куздыгаринского сельского округа Кызылкогинского района Атырауской области от 18 марта 2022 года № 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Куздыгаринского сельского округа Кызылкогинского района Атырауской области от 18.03.2022 № </w:t>
      </w:r>
      <w:r>
        <w:rPr>
          <w:rFonts w:ascii="Times New Roman"/>
          <w:b w:val="false"/>
          <w:i w:val="false"/>
          <w:color w:val="ff0000"/>
          <w:sz w:val="28"/>
        </w:rPr>
        <w:t>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Кызылкогинского района от 28 января 2022 года № 11-10/22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эмфизематозного карбункула среди крупного рогатого скота установить карантин на дворовых территориях крестьянского хозяйства "Султан" расположенный в зимовке "Тумар" в Куздыгаринском сельском округе.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Акбалашулы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