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5c08" w14:textId="c005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Индерского района от 17 апреля 2018 года № 93 "Об утверждении методики оценки деятельности административных государственных служащих корпуса "Б" акимата Индерского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7 февраля 2022 года № 19. Утратило силу постановлением акимата Индерского района Атырауской области от 31 марта 2023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Индерского района Атырауской области от 31.03.2023 № </w:t>
      </w:r>
      <w:r>
        <w:rPr>
          <w:rFonts w:ascii="Times New Roman"/>
          <w:b w:val="false"/>
          <w:i w:val="false"/>
          <w:color w:val="ff0000"/>
          <w:sz w:val="28"/>
        </w:rPr>
        <w:t>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от 17 апреля 2018 года № 93 "Об утверждении методики оценки деятельности административных государственных служащих корпуса "Б" акимата Индерского района" (зарегистрированное в Реестре государственной регистрации нормативных правовых актов № 4142)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акимата Индерского района утвержденный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43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Индерского района" Мурзина А.Т.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Утегулов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