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aaad" w14:textId="ed3a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Индерского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19 мая 2022 года № 112-VII. Отменен решением Индерского районного маслихата Атырауской области от 16 мая 2023 года № 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Индерского районного маслихата Атырауской области от 16.05.2023 № </w:t>
      </w:r>
      <w:r>
        <w:rPr>
          <w:rFonts w:ascii="Times New Roman"/>
          <w:b w:val="false"/>
          <w:i w:val="false"/>
          <w:color w:val="ff0000"/>
          <w:sz w:val="28"/>
        </w:rPr>
        <w:t>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Индерского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Индерского районного маслихата от 13 сентября 2018 года № 213-VI "Об утверждении Положения государственного учреждения" Аппарат Индерского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районного маслихата Г. Кабиевой.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 № 112- VІІ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Индерского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Индерского районного маслихата" (далее -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составляет гражданско-правовые отношения от своего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вправе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государственного учреждения "Аппарат Индерского районного маслихата"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Индерского районного маслихата"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Индерский район, поселок Индербор, улица Кунаева, дом 12, почтовый индекс: 060200.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государственного учреждения: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Понедельник-пятница с 9.00 до 18.30 часов, обеденный перерыв с 13.00 до 14.30 часов, выходные дни: суббота-воскресенье.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государственном языке - "Индер аудандық мәслихатының аппараты" мемлекеттік мекемесі;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русском языке – государственное учреждение "Аппарат Индерского районного маслихата".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за счет республиканского и местного бюджетов.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полученный доход направляется в государственный бюджет, если иное не установлено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 государственное учреждение "Аппарата Индерского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принятия на сессиях районного маслихата нормативных правовых актов, предусматривающих сокращение доходов местных бюджетов или увеличение расходов местного бюджета, и нормативных правовых актов, принятых в пределах компетенции районного маслихата и касающихся прав, свобод и обязанностей граждан;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подготовку депутатских запросов по итогам обращений, предложений, проблемных вопросов избирателей, высказанных на встречах и приемах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 также в случае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интересов маслихата в судебных органах;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обращений физических и юридических лиц по вопросам деятельности районного маслихата.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целей и полномочий осуществляется в пределах компетенций, установленных законодательством Республики Казахстан для государственных органов.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аппаратом маслихата осуществляется секретарем маслихата,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назначается на должность и освобождается от должности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информирует маслихат об обращениях избирателей и о принятых по ним мерах;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инициировавших вопрос о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распоряжения по вопросам своей компетенции;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 и депутатских групп;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мероприятия по контролю за их исполнением;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решающего голоса в случае, если при голосовании на сессии маслихата голоса депутатов разделились поровну;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"аппарата Индерского районного маслихата" и несет персональную ответственность за принятие антикоррупционных мер.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секретаря районного маслихата его полномочия временно осуществляет председатель одной из постоянных комиссий районного маслихата, работающий на постоянной основе.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законодательством Республики Казахстан, регламентом и решением маслихата.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Секретарь районного маслихата в соответствии с действующим законодательством определяет полномочия руководителя аппарата районного маслихата.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возглавляет руководитель аппарата, назначаемый на должность, освобождаемый от должности секретарем маслихата и работающий под его руководством.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аппарата: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корректировка деятельности работников аппарата;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сроков оформления и исполнения документов в аппарате;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в осуществлении полномочий депутатов;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деятельностью организационного отдела аппарата районного маслихата, организация подготовки и проведения сессий, заседаний постоянных комиссий и других мероприятий маслихата;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исполнением решений маслихата, замечаний и предложений, высказанных на сессии;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ведением бухгалтерского учета, соблюдением штатной, финансовой и кассовой дисциплины, установленным порядком проведения инвентаризации основных фондов, товарно-материальных ценностей, правомерностью расчетов и платежных обязательств, списания;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соблюдением работниками трудовой дисциплины и правил внутреннего распорядка, разработка мероприятий по укреплению трудовой дисциплины и расходам рабочего времени, контроль за их размещением.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администрацией аппарата районного маслихата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аппаратом маслихата и уполномоченным органом по управлению государственным имуществом (местным исполнительным органом) регулируются действующим законодательством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аппаратом маслихата и уполномоченным органом по управлению соответствующей отраслью государственного управления регулируются действующим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"аппарата Индерского районного маслихата" относится к коммунальной собственности.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"Аппарата Индерского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"Аппарата Индерского районного маслихата" осуществляются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