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5d37b0" w14:textId="55d37b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Индерского районного маслихата от 24 декабря 2021 года № 77-VІІ "Об утверждении бюджета Индерского района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Индерского районного маслихата Атырауской области от 14 октября 2022 года № 138-VII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Индерский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Индерского районного маслихата "Об утверждении бюджета Индерского района на 2022-2024 годы" от 24 декабря 2021 года № 77-VІІ (зарегистрировано в Реестре государственной регистрации нормативных правовых актов под № 26256)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районный бюджет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11 580 706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1 453 423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20 427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8 000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10 098 856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12 582 302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7 624 тысяч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108 185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29 132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-1 009 220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1 009 220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608 185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29 132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430 167 тенге".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"6. Учесть, что в районном бюджете на 2022 год предусмотрены целевые текущие трансферты и целевые трансферты на развитие из республиканского бюджета в сумме 2 399 902 тысяч тенге.". 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Учесть, что в районном бюджете на 2022 год предусмотрены целевые текущие трансферты и целевые трансферты на развитие из областного бюджета в сумме 3 105 769 тысяч тенге.".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Сапаров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14 октября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138-VІІ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77-VІІ</w:t>
            </w:r>
          </w:p>
        </w:tc>
      </w:tr>
    </w:tbl>
    <w:bookmarkStart w:name="z34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2022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78"/>
        <w:gridCol w:w="878"/>
        <w:gridCol w:w="878"/>
        <w:gridCol w:w="878"/>
        <w:gridCol w:w="878"/>
        <w:gridCol w:w="878"/>
        <w:gridCol w:w="879"/>
        <w:gridCol w:w="879"/>
        <w:gridCol w:w="879"/>
        <w:gridCol w:w="879"/>
        <w:gridCol w:w="879"/>
        <w:gridCol w:w="879"/>
        <w:gridCol w:w="879"/>
        <w:gridCol w:w="879"/>
      </w:tblGrid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11 580 706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1 453 423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617 451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587 451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Валоги на собственность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560 482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Валоги на имущество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560 482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9 590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госудрственного бюджета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реализации товаров (работ, услуг) государственными учреждениями, финансируемыми из государственного бюджета 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8 000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10 098 856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83 256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городов, районного значения, сел, поселков, сельских округов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83 256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10 015 600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10 064 058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12 582 302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1 623 059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187 497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43 586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маслихата района (города областного значения) 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43 056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143 911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141 911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1 434 444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186 055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54 097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131 831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130 200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130 200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26 821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 (города областного значения)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26 028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1 005 542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79 468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400 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925 674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20 324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19 824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65 502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37 247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26 455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9 463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7 910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7 910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7 910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780 048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202 608 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202 608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202 608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552 269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552 269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278 919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7 440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132 696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33 567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39 759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56 987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25 171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22 171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беспечене прав и улучшениее качества жизни инвалидов в Республике Казахстан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16 871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2 700 517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2 418 911 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1 973 290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918 469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1 054 821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445 621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255 481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8 140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Приобретения жилья коммунального жилищного фонда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182 000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221 506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221 506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192 044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эксплуатаций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29 462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356 793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30 694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культуры, развития языков, физической культуры и спорта района (города областного значения) 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24 594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24 594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98 966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6 960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6 960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92 006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92 006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227 033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31 703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19 550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12 015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195 330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19 061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149 969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91 913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29 177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28 977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28 577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50 316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50 316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50 316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12 420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12 420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12 420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64 166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64 166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64 166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63 567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1 451 110 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1 423 640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1 423 640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1 419 395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27 470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27 470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27 470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345 936 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345 936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27 972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27 972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467 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317 964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317 964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227 463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227 463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227 463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227 463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4 931 834 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4 931 834 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4 931 834 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85 431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4 134 948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553 511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157 944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29 132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высшестоящим бюджетом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Функциональнаягруппа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- 1 009 220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1 009 220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608 185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608 185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займа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608 185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430 167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430 167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430 167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