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0d6f5" w14:textId="1d0d6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30 декабря 2021 года № 80-VІІ "О бюджетах сельских округов и поселка Индербор Индерского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28 октября 2022 года № 142-VII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Индерский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Индерского районного маслихата от 30 декабря 2021 года № 80-VІІ "О бюджетах сельских округов и поселка Индербор Индерского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Жарсуатского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112 142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3 810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108 332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113 173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-1 031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1 031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1 031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"2. Утвердить бюджет Орликовского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99 342 тысяч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4 975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94 367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100 851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-1 509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1 509 тысяч тенге, в том числе: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1 509 тысяч тенге.".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Утвердить бюджет Коктогайского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84 791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5 455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79 336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89 964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-2 173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2 173 тысяч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2 173 тысяч тенге.".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"4. Утвердить бюджет Елтайского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182 769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5 380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177 389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183 488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-719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- 719 тысяч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719 тысяч тенге.".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Утвердить бюджет Есболского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698 354 тысяч тенге, в том числе: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7 470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690 884 тысяч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700 186 тысяч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-1832 тысяч тенге;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- 1832 тысяч тенге, в том числе: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1832 тысяч тенге.".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Утвердить бюджет поселка Индербор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580 016 тысяч тенге, в том числе: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48 574 тысяч тенге;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531 442 тысяч тенге;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665 235 тысяч тенге;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-85 219 тысяч тенге;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85 219 тысяч тенге, в том числе: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85 219 тысяч тенге.".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"7. Утвердить бюджет Боденевского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107 624 тысяч тенге, в том числе: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1 934 тысяч тенге;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105 690 тысяч тенге;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108 186 тысяч тенге;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-562 тысяч тенге;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562 тысяч тенге, в том числе: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562 тысяч тенге.".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Учесть, что в бюджетах поселка и сельских округов на 2022 год предусмотрены целевые текущие трансферты из республиканского и областного бюджета в сумме – 1 233 929 тысяч тенге, в том числе: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Индербор – 320 385 тысяч тенге;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Есболский сельский округ – 620 033 тысяч тенге;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Коктогайский сельский округ – 23 343 тысяч тенге;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Орликовский сельский округ – 51 678 тысяч тенге;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Елтайский сельский округ – 125 866 тысяч тенге;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Жарсуатский сельский округ – 48 623 тысяч тенге;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Боденевский сельский округ – 44 001 тысяч тенге.".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октября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142-VІІ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80-VІІ</w:t>
            </w:r>
          </w:p>
        </w:tc>
      </w:tr>
    </w:tbl>
    <w:bookmarkStart w:name="z153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Жарсуатского сельского округа Индерского района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54 033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октября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142-VІІ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80-VІІ</w:t>
            </w:r>
          </w:p>
        </w:tc>
      </w:tr>
    </w:tbl>
    <w:bookmarkStart w:name="z156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Орликовского сельского округа Индерского района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октября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142-VІІ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80-VІІ</w:t>
            </w:r>
          </w:p>
        </w:tc>
      </w:tr>
    </w:tbl>
    <w:bookmarkStart w:name="z159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Коктогайского сельского округа Индерского района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-2 173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октября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142-VІІ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80-VІІ</w:t>
            </w:r>
          </w:p>
        </w:tc>
      </w:tr>
    </w:tbl>
    <w:bookmarkStart w:name="z162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Елтайского сельского округа Индерского района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октября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142-VІІ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80-VІІ</w:t>
            </w:r>
          </w:p>
        </w:tc>
      </w:tr>
    </w:tbl>
    <w:bookmarkStart w:name="z165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Есболского сельского округа Индерского района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698 354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690 884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690 884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700 186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социалбной и инженерной инфраструктуре в сельских населенных пунктах в рамках проекта "Ауыл-Ел бесігі" (124057032)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октября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142-VІІ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80-VІІ</w:t>
            </w:r>
          </w:p>
        </w:tc>
      </w:tr>
    </w:tbl>
    <w:bookmarkStart w:name="z170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поселка Индербор Индерского района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665 235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142 756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142 756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142 756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100 215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84 590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196 747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196 747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196 747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196 747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октября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142-VІІ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80-VІІ</w:t>
            </w:r>
          </w:p>
        </w:tc>
      </w:tr>
    </w:tbl>
    <w:bookmarkStart w:name="z173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Боденевского сельского округа Индерского района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107 624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105 690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105 690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