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bcec" w14:textId="9d6b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и поселка Индербор Индерского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15 декабря 2022 года № 165-VII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Жарсуатского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177 763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173 946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178 119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Орликовского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99 308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5 754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93 140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101 313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- 2 005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2 005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2 005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Коктогайского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140 503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6 134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133 728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142 440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- 1 937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1 937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1 937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Елтайского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291 690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6 717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562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284 368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294 331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- 2 641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2 641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2 641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Есболского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325 865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8 792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316 967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335 707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- 9 842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9 842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9 842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Индербор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1 172 872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55 602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1 113 775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1 184 399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- 11 527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11 527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11 527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Боденевского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112 327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2 721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109 306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116 639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- 4 312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4 312 тысяч тенге, в том числе: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4 312 тысяч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00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2023 год объемы субвенций передаваемых из районного бюджета в бюджеты поселка и сельских округов в сумме - 1 162 487 тысяч тенге, в том числе:</w:t>
      </w:r>
    </w:p>
    <w:bookmarkEnd w:id="127"/>
    <w:bookmarkStart w:name="z12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Индербор – 546 441 тысяч тенге;</w:t>
      </w:r>
    </w:p>
    <w:bookmarkEnd w:id="128"/>
    <w:bookmarkStart w:name="z12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Есболский сельский округ – 252 857 тысяч тенге;</w:t>
      </w:r>
    </w:p>
    <w:bookmarkEnd w:id="129"/>
    <w:bookmarkStart w:name="z12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Коктогайский сельский округ – 53 122 тысяч тенге;</w:t>
      </w:r>
    </w:p>
    <w:bookmarkEnd w:id="130"/>
    <w:bookmarkStart w:name="z12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Орликовский сельский округ – 15 983 тысяч тенге;</w:t>
      </w:r>
    </w:p>
    <w:bookmarkEnd w:id="131"/>
    <w:bookmarkStart w:name="z12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202 214 тысяч тенге;</w:t>
      </w:r>
    </w:p>
    <w:bookmarkEnd w:id="132"/>
    <w:bookmarkStart w:name="z12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Жарсуатский сельский округ – 79 258 тысяч тенге;</w:t>
      </w:r>
    </w:p>
    <w:bookmarkEnd w:id="133"/>
    <w:bookmarkStart w:name="z12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Боденевский сельский округ – 12 612 тысяч тенге.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Индерского районного маслихата Атырауской области от 14.08.2023 № </w:t>
      </w:r>
      <w:r>
        <w:rPr>
          <w:rFonts w:ascii="Times New Roman"/>
          <w:b w:val="false"/>
          <w:i w:val="false"/>
          <w:color w:val="000000"/>
          <w:sz w:val="28"/>
        </w:rPr>
        <w:t>35-VIII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4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Жарсуатского сельского округа Индерского района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"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165-VІІ</w:t>
            </w:r>
          </w:p>
        </w:tc>
      </w:tr>
    </w:tbl>
    <w:bookmarkStart w:name="z14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Жарсуатского сельского округа Индерского района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113 541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165-VІІ</w:t>
            </w:r>
          </w:p>
        </w:tc>
      </w:tr>
    </w:tbl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Жарсуатского сельского округа Индерского района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113 541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Орликовского сельского округа Индерского района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Орликовского сельского округа Индерского района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Орликовского сельского округа Индерского района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Коктогайского сельского округа Индерского района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5"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5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Коктогайского сельского округа Индерского района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5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Коктогайского сельского округа Индерского района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5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Елтайского сельского округа Индерского района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"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6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Елтайского сельского округа Индерского района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Елтайского сельского округа Индерского района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6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Есболского сельского округа Индерского района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 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6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Есболского сельского округа Индерского района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6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Есболского сельского округа Индерского района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7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Индербор Индерского района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Индерского районного маслихата Атырауской области от 26.12.2023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 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7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Индербор Индерского района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7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поселка Индербор Индерского района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7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Боденевского сельского округа Индерского района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19 - в редакции решения Индерского районного маслихата Атырауской области от 26.12.2023 № 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"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7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Боденевского сельского округа Индерского района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165-VІІ</w:t>
            </w:r>
          </w:p>
        </w:tc>
      </w:tr>
    </w:tbl>
    <w:bookmarkStart w:name="z18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Боденевского сельского округа Индерского района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